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9f8b" w14:textId="6fe9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Уәлиханов ауданы Кішкенекөл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8 қаңтардағы № 6-49 с шешімі. Солтүстік Қазақстан облысының Әділет департаментінде 2020 жылғы 14 қаңтарда № 5942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2008 жылғы 4 желтоқсандағы 75-бабына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Уәлиханов ауданы Кішкенекөл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110 415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45 759,8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64 496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121 128,5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-10 713,5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10 713,5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Уəлиханов аудандық мəслихатының 18.09.2020 </w:t>
      </w:r>
      <w:r>
        <w:rPr>
          <w:rFonts w:ascii="Times New Roman"/>
          <w:b w:val="false"/>
          <w:i w:val="false"/>
          <w:color w:val="000000"/>
          <w:sz w:val="28"/>
        </w:rPr>
        <w:t>№ 2-61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Уәлиханов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6-64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Кішкенекөл ауылдық округі бюджетінің кірістері Қазақстан Республикасының 2008 жылға 4 желтоқсандағы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қалыптасуы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белгіленсін.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субвенциялар 26 521 мың теңге сомасында қарастырылсын.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Кішкенекөл ауылындағы кентішілік жолдарын жөңдеуге;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Кішкенекөл ауылында сумен жабдықтауды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Кішкенекөл ауылында аббаттандыруға.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Уәлиханов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6-64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Алып тасталды - Солтүстік Қазақстан облысы Уәлиханов аудандық мәслихатының 18.09.2020 </w:t>
      </w:r>
      <w:r>
        <w:rPr>
          <w:rFonts w:ascii="Times New Roman"/>
          <w:b w:val="false"/>
          <w:i w:val="false"/>
          <w:color w:val="000000"/>
          <w:sz w:val="28"/>
        </w:rPr>
        <w:t>№ 2-61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округтің бюджетінде қаржылық жылдың басында 10 713,5 мың теңге соммасында қалыптасқан бюджеттік қаражаттың бос қалдықтары есебінен шығындар қарастырылсын.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Солтүстік Қазақстан облысы Уəлиханов аудандық мəслихатының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4-52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В.Голубев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 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Кішкенекөл ауылдық округінің бюджеті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Уəлиханов аудандық мəслихатының 18.09.2020 </w:t>
      </w:r>
      <w:r>
        <w:rPr>
          <w:rFonts w:ascii="Times New Roman"/>
          <w:b w:val="false"/>
          <w:i w:val="false"/>
          <w:color w:val="ff0000"/>
          <w:sz w:val="28"/>
        </w:rPr>
        <w:t>№ 2-61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Уәлиханов аудандық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6-64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167"/>
        <w:gridCol w:w="1167"/>
        <w:gridCol w:w="6405"/>
        <w:gridCol w:w="27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жақын маңдағы мектепке және ауылға кері тасымадауды ұйымдастыру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14 543,4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және көгалдәндіру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ауылдық округтерде автомобиль жолдарын күрделі және орташа жөндеу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-10 713,5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6-49 с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Кішкенекөл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Мемлекеттің қаржы активтерін сатудан түсетін түсімдер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Қарыздар түсімі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6-49 с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Кішкенекөл Кішкенекөл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Қарыздар түсімі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қаңтардағы № 6-49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1 қаңтарға қалыптасқан бюджеттiк қаражаттың бос қалдықтарын бағыттау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Уəлиханов аудандық мəслихатының 27.03.2020 </w:t>
      </w:r>
      <w:r>
        <w:rPr>
          <w:rFonts w:ascii="Times New Roman"/>
          <w:b w:val="false"/>
          <w:i w:val="false"/>
          <w:color w:val="ff0000"/>
          <w:sz w:val="28"/>
        </w:rPr>
        <w:t>№ 4-52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