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8de9b" w14:textId="968d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Уәлиханов аудандық мәслихатының 2019 жылғы 25 желтоқсандағы № 2-48 с "2020-2022 жылдарға арналған Солтүстік Қазақстан облысы Уәлиханов ауданының бюджетін бекіту туралы" шешіміне өзгерістер мен толықтырулар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Уәлиханов аудандық мәслихатының 2020 жылғы 13 сәуірдегі № 2-53 с шешімі. Солтүстік Қазақстан облысының Әділет департаментінде 2020 жылғы 14 сәуірде № 6194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2008 жылғы 4 желтоқсандағы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Уәлиханов аудандық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Уәлиханов аудандық мәслихатының "2020-2022 жылдарға арналған Солтүстік Қазақстан облысы Уәлиханов ауданының бюджетін бекіту туралы" 2019 жылғы 25 желтоқсандағы № 2-48 с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(2020 жылғы 06 қаңтарда Қазақстан Республикасы нормативтік құқықтық актілерінің электрондық түрдегі эталондық бақылау банкінде жарияланған, нормативтік құқықтық актілерінің мемлекеттік тіркеу тізілімінде № 5771 болып тіркелді) келесі өзгерістер мен толықтырулар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2020-2022 жылдарға арналған Солтүстік Қазақстан облысы Уәлиханов ауданының бюджеті осы шешімге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2020 жылға келесі көлемдерде бекітілсін: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1)кірістер – 5 256 884,4 мың теңге: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369 930 мың теңге;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– 8 476 мың теңге;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– 3 000 мың теңге;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4 875 478,4 мың теңге;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5 281 916,6 мың теңге;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– 436 106,5 мың теңге: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– 459 355,5 мың теңге;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– 23 249 мың теңге;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– 0 мың теңге: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– 0 мың теңге;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мемлекеттiң қаржы активтерiн сатудан түсетiн түсiмдер – 0 мың теңге;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- 461 138,7 мың теңге;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461 138,7 мың теңге: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459 355,5 мың теңге;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23 249 мың теңге;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25 032,2 мың теңге.";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баяндалсын: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"16. 2020 жылға арналған аудан бюджетінде облыстық бюджеттен берілетін нысаналы трансферттер түсімдері ескерілсін, соның ішінде: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мектепке дейінгі білім беру ұйымдарының педагог қызметкерлерінің ұзақтығы күнтізбелік 42 күн жыл сайынғы ақы төленетін еңбек демалысын 56 күнге дейін ұлғайтуға;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білім берудің жаңартылған мазмұны жағдайындағы жұмысы үшін бастауыш, негізгі және жалпы орта білім беретін оқу бағдарламаларын іске асыратын білім беру ұйымдарының мұғалімдеріне қосымша ақыға;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мектеп педагог-психологтерінің айлықақыларының мөлшерін ұлғайтуға;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жаратылыстану-математикалық бағыттары пәндерін ағылшын тілінде оқыту үшін қосымша ақы төлеуге;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магистр дәрежесі бар мұғалімдерге қосымша ақы төлеуге;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жас мұғалімдерге тәлімгерлігі үшін мұғалімдерге қосымша ақы төлеуге;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бастауыш, негізгі және жалпы орта білім беретін ұйымдардың қызметкерлеріне сынып жетекшілігі үшін қосымша ақы мөлшерін ұлғайтуға;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бастауыш, негізгі және жалпы орта білім беретін қызметкерлерге дәптерлер мен жазба жұмыстарын тексергені үшін қосымша ақының мөлшерін ұлғайтуға;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орта білім беретін ұйымдардың педагог қызметкерлерінің ұзақтығы 42 күнтізбелік күн жыл сайынғы ақы төленетін еңбек демалысын 56 күнге дейін ұлғайтуға;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білім беру объектілерін бейнебақылау жүйелерімен қамтамасыз етуге;</w:t>
      </w:r>
    </w:p>
    <w:bookmarkEnd w:id="30"/>
    <w:bookmarkStart w:name="z37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оқулықтарды сатып алуға және жеткізуге;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білім беру объектілерін күрделі және ағымдағы жөндеуге;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аудан мектептеріне автокөлік сатып алуға;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аудан мектептерінің материалдық-техникалық базасын нығайтуға (жиһаз, спорт жабдықтары);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Ұлы Отан соғысындағы Жеңістің 75-жылдығына арналған мерекелік іс-шараларды өткізуге;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өтеуге;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эпизоотияға қарсы іс-шаралар жүргізуге;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Кішкенекөл ауылындағы кентішілік жолдарын орташа жөңдеуге;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Кішкенекөл ауылындағы "Солтүстік Қазақстан облысы Уәлиханов ауданы әкімдігінің мәдениет және тілдерді дамыту бөлімі" коммуналдық мемлекеттік мекемесінің "Аудандық мәдениет Үйі" коммуналдық мемлекеттік қазыналық кәсіпорны ғимаратының төбесін ағымдағы жөңдеуге;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аудан ауылдарының тұрғын үйлеріне су өткізу үшін су айдауыш мұнара құрылысына жобалау сметалық құжаттама әзірлеуге;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жергілікті маңызы бар автомобиль жолдарына жол белгілерін сатып алуға және орнатуға.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Аталған сомаларды бөлу Уәлиханов ауданы әкімдігінің "2020-2022 жылдарға арналған аудандық бюджет туралы "Аудандық маслихат шешімін іске асыру туралы" қаулысымен айқындалады.";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келесі мазмұндағы </w:t>
      </w:r>
      <w:r>
        <w:rPr>
          <w:rFonts w:ascii="Times New Roman"/>
          <w:b w:val="false"/>
          <w:i w:val="false"/>
          <w:color w:val="000000"/>
          <w:sz w:val="28"/>
        </w:rPr>
        <w:t>17-2 тармағымен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толықтырылсын: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"17-2. Жұмыспен қамту жол картасы шеңберінде шараларды қаржыландыру үшін 9-қосымшаға сәйкес ауылдық округтің бюджеттеріне кредит беру қарастырылсын.";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баяндалсын;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көрсетілген шешімі 9-қосымшамен толықтырылсын.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2020 жылғы 1 қаңтардан бастап қолданысқа енгізіледі.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Уәлиханов аудандық мәслихаты 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М.Сайткен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Уәлиханов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Б.Кәдіров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2-53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2-48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арналған Солтүстік Қазақстан облысы Уәлиханов ауданының бюджеті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3"/>
        <w:gridCol w:w="1104"/>
        <w:gridCol w:w="1104"/>
        <w:gridCol w:w="6527"/>
        <w:gridCol w:w="275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5256884,4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369930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207180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Акциздер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меншігінен түсетін басқа да кірістер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мекемелерге бекiтiлген мемлекеттiк мүлiктi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4875478,4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 тұрған мемлекеттiк басқару органдарынан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4875478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Шығындар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5281916,6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310208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115251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109639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Жекешелендіру, коммуналдық меншікті басқару, жекешелендіруден кейінгі қызмет және осыған байланысты дауларды реттеу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49254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126388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сәулет, құрылыс, тұрғын үй-коммуналдық шаруашылық,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13259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7081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Қоғамдық тәртіп, қауіпсіздік, құқықтық, сот, қылмыстық-атқару қызметі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мекендерде жол қозғалысы қауiпсiздiгін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3617521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438244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197124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241120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2762699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2731385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21060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Әдістемелік жұмыс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238712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34833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Патронат тәрбиешілерге берілген баланы (балаларды) асырап бағу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198142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103269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өкілді органдардың шешімі бойынша мұқтаж азаматтардың жекелеген санаттарына әлеуметтік көмек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36627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52461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етуге және өмір сүру сапасын жақсарту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15716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458914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413692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үйін жобалау және (немесе) салу, реконструкциялау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60252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тұрғын үй қорының тұрғын үйлерін сатып алу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353440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Сумен жабдықтау және су бұру жүйесінің жұмыс істеуі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Ауылдық елді мекендердегі сумен жабдықтау және су бұру жүйелерін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Елдi мекендердiң санитариясын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220212,4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46919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Cпорт объектілерін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21804,4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52731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38204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 мен ұйымдардың күрделі шығыстары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Төменгі тұрған бюджеттерге берілетін нысаналы ағымдағы 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26824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105823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51945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14238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Мал көмінділерінің (биотермиялық шұңқырлардың) жұмыс істеуін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Ауру жануарларды санитарлық союды ұйымдастыру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2203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 сәйкестендіру жөніндегі іс-шараларды өткізу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саулығы мен адамның денсаулығына қауіп төндіретін, алып қоймай залалсыздандырылған (зарарсыздандырылған) және қайта өңделген жануарлардың, жануарлардан алынатын өнімдер мен шикізаттың құнын иелеріне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23744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14562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маңызы бар қалалық (ауылдық), қала маңындағы және ауданішілік қатынастар бойынша жолаушылар тасымалдарын субсидиялау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21594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манызы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Жергiлiктi атқарушы органдардың облыстық бюджеттен қарыздар бойынша сыйақылар мен өзге де төлемдердi төлеу бойынша борышына қызмет көрсету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221022,2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Субвенциялар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Таза бюджеттік кредиттеу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436106,5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Нәтижелі жұмыспен қамтуды және жаппай кәсіпкерлікті дамытудың 2017 – 2021 жылдарға арналған "Еңбек" мемлекеттік бағдарламасы шеңберінде қалалардың және ауылдық елді мекендердің объектілерін жөндеу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287202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Қаржы активтерімен операциялар бойынша сальдо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Мемлекеттің қаржы активтерін сатудан түсетін түсімдер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Бюджет тапшылығы (профициті)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- 461138,7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Бюджет тапшылығын қаржыландыру (профицитін пайдалану):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461138,7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Қарыздар түсімі 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459355,5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органның жоғары тұрған бюджет алдындағы борышын өтеу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23249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652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7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Сыныбы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пайдаланылатын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  <w:tr>
        <w:trPr>
          <w:trHeight w:val="30" w:hRule="atLeast"/>
        </w:trPr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 қаражатының бос қалдықтары</w:t>
            </w:r>
          </w:p>
        </w:tc>
        <w:tc>
          <w:tcPr>
            <w:tcW w:w="2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25032,2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13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2-53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Уәлиханов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2019 жылғы 25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2-48 с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72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2020 жылға Жұмыспен қамту жол картасы шеңберінде ауылдық округтердің бюджеттеріне шараларды қаржыландыру үшін кредит беру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7"/>
        <w:gridCol w:w="1531"/>
        <w:gridCol w:w="1532"/>
        <w:gridCol w:w="4765"/>
        <w:gridCol w:w="3345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4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3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116482,5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Ақбұлақ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Ақтүйесай ауылдық округі 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Бидайық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25000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сәулет, құрылыс, тұрғын үй-коммуналдық шаруашылығы, жолаушылар көлігі және автомобиль жолдары бөлімі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088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жол картасы шеңберінде шараларды қаржыландыру үшін аудандық маңызы бар қаланың, ауылдың, кенттің, ауылдық округтің бюджеттеріне кредит беру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46482,5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ішінде: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Қаратерек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20888</w:t>
            </w:r>
          </w:p>
        </w:tc>
      </w:tr>
      <w:tr>
        <w:trPr>
          <w:trHeight w:val="30" w:hRule="atLeast"/>
        </w:trPr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Көктерек ауылдық округі</w:t>
            </w:r>
          </w:p>
        </w:tc>
        <w:tc>
          <w:tcPr>
            <w:tcW w:w="3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25594,5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