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b2da" w14:textId="b4bb2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2020 жылғы 8 қаңтардағы № 5-49 с "2020-2022 жылдарға арналған Уәлиханов ауданы Бидайық ауылдық округінің бюджетін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2020 жылғы 15 сәуірдегі № 4-54 с шешімі. Солтүстік Қазақстан облысының Әділет департаментінде 2020 жылғы 16 сәуірде № 6220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"2020-2022 жылдарға арналған Уәлиханов ауданы Бидайық ауылдық округінің бюджетін бекіту туралы" 2020 жылғы 8 қаңтардағы № 5-49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21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5934 болып тіркелді)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Уәлиханов ауданы Бидайық ауылдық округінің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34953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- 1208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33629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34953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25 000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25 000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-25 000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25 000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25 000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1-қосымшаcы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41"/>
        <w:gridCol w:w="4259"/>
      </w:tblGrid>
      <w:tr>
        <w:trPr>
          <w:trHeight w:val="30" w:hRule="atLeast"/>
        </w:trPr>
        <w:tc>
          <w:tcPr>
            <w:tcW w:w="7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______________М.Сайткен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________________Б.Кәдіров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4-54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5-49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Уәлиханов ауданы Бидайық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6264"/>
        <w:gridCol w:w="23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Жалпы сипаттағы мемлекеттiк қызметтер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кеңістік.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Мемлекеттің қаржы активтерін сатудан түсетін түсімдер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 </w:t>
            </w:r>
          </w:p>
        </w:tc>
        <w:tc>
          <w:tcPr>
            <w:tcW w:w="6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