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97b5d" w14:textId="6197b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2020 жылғы 8 қаңтардағы № 7-49 с "2020-2022 жылдарға арналған Уәлиханов ауданы Көктерек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2020 жылғы 15 сәуірдегі № 6-54 с шешімі. Солтүстік Қазақстан облысының Әділет департаментінде 2020 жылғы 16 сәуірде № 6221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Уәлиханов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"2020-2022 жылдарға арналған Уәлиханов ауданы Көктерек ауылдық округінің бюджетін бекіту туралы" 2020 жылғы 8 қаңтардағы № 7-49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5905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Уәлиханов ауданы Көктерек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19 734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- 477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19 232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19 734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25 594,5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25 594,5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-25 594,5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25 594,5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25 594,5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1-қосымшаcы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41"/>
        <w:gridCol w:w="4259"/>
      </w:tblGrid>
      <w:tr>
        <w:trPr>
          <w:trHeight w:val="30" w:hRule="atLeast"/>
        </w:trPr>
        <w:tc>
          <w:tcPr>
            <w:tcW w:w="7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______________М. Сайткен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Уәлиханов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________________Б.Кәдіров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сәуірі № 6-54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қаңтардағы № 7-49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Уәлиханов ауданы Көктерек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4"/>
        <w:gridCol w:w="1304"/>
        <w:gridCol w:w="6001"/>
        <w:gridCol w:w="27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кеңістік.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Мемлекеттің қаржы активтерін сатудан түсетін түсімдер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-25594,5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