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7f18" w14:textId="d347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2019 жылғы 25 желтоқсандағы № 2-48 с "2020-2022 жылдарға арналған Солтүстік Қазақстан облысы Уәлиханов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16 маусымдағы № 2-55 с шешімі. Солтүстік Қазақстан облысының Әділет департаментінде 2020 жылғы 18 маусымда № 6363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Солтүстік Қазақстан облысы Уәлиханов ауданының бюджетін бекіту туралы" 2019 жылғы 25 желтоқсандағы № 2-48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5771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Уәлиханов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5 637 255,2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369 930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8 476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5 255 849,2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5 892 558,4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178 605,5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201 854,5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23 249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- 433 908,7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433 908,7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432 125,5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23 249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25 032,2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2020 жылға арналған аудандық бюджетте республикалық бюджеттен берілетін нысаналы трансферттер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көмекті төлеуге;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мүгедектерді міндетті гигиеналық құралдармен қамтамасыз ету нормаларын ұлғайтуға;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техникалық көмекші (компенсаторлық) құралдар тізбесін кеңейтуге;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ақпараттық жұмысқа;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жалақыны ішінара субсидиялауға;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көшуге субсидиялар беруге;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жастар практикасына;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тұрғын үйді жалға алу (жалдау) және коммуналдық шығындарды өтеуге;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жұмыс берушілерге субсидияларға;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қоныс аударушыларға жаңа бизнес-идеяларды іске асыруға арналған гранттарға;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халықты әлеуметтік қорғау мемлекеттік ұйымдарында арнаулы әлеуметтік қызмет көрсететін жұмыскерлердің жалақысына қосымша ақылар белгілеуге;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мектепке дейінгі білім беру мемлекеттік ұйымдары педагогтерінің еңбегіне ақы төлеуді ұлғайтуға;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мектепке дейінгі білім беру мемлекеттік ұйымдарының педагогтеріне біліктілік санаты үшін қосымша ақы төлеуге;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орта білім беру мемлекеттік ұйымдары педагогтерінің еңбегіне ақы төлеуді ұлғайтуға;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орта білім беру мемлекеттік ұйымдарының педагогтеріне біліктілік санаты үшін қосымша ақы төлеуге;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жұмыс күші артық өңірлерден қоныстанғандар үшін тұрғын үйді сатып алуға;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қоғамдық жұмыстарға;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әлеуметтік кепілдік жиынға;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"Көктерек-Тоспа-Жасқайрат-Қайрат" КТUL-100 аудандық маңызы бар автомобиль жолдарын орташа жөндеуге;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"Қулыкөл-Қаратал" КТUL-341 аудандық маңызы бар автомобиль жолдарының шайып кеткен бөлігін орташа жөндеуге;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Республикасында төтенше жағдай режимінде коммуналдық қызметтерге ақы төлеу бойынша халықтың төлемдерін өтеуге.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республикалық бюджеттен берілетін нысаналы трансферттер Уәлиханов ауданы әкімдігінің "2020-2022 жылдарға арналған аудандық бюджет туралы "Аудандық маслихат шешімін іске асыру туралы" қаулысымен айқындалады.";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2020 жылға арналған аудан бюджетінде облыстық бюджеттен берілетін нысаналы трансферттер түсімдері ескерілсін, соның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ұйымдарының педагог қызметкерлерінің ұзақтығы күнтізбелік 42 күн жыл сайынғы ақы төленетін еңбек демалысын 56 күнге дейін ұлғайтуға;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берудің жаңартылған мазмұны жағдайындағы жұмысы үшін бастауыш, негізгі және жалпы орта білім беретін оқу бағдарламаларын іске асыратын білім беру ұйымдарының мұғалімдеріне қосымша ақыға;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мектеп педагог-психологтерінің айлықақыларының мөлшерін ұлғайтуға;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жаратылыстану-математикалық бағыттары пәндерін ағылшын тілінде оқыту үшін қосымша ақы төлеуге;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 дәрежесі бар мұғалімдерге қосымша ақы төлеуге;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жас мұғалімдерге тәлімгерлігі үшін мұғалімдерге қосымша ақы төлеуге;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бастауыш, негізгі және жалпы орта білім беретін ұйымдардың қызметкерлеріне сынып жетекшілігі үшін қосымша ақы мөлшерін ұлғайтуға;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бастауыш, негізгі және жалпы орта білім беретін қызметкерлерге дәптерлер мен жазба жұмыстарын тексергені үшін қосымша ақының мөлшерін ұлғайтуға;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орта білім беретін ұйымдардың педагог қызметкерлерінің ұзақтығы 42 күнтізбелік күн жыл сайынғы ақы төленетін еңбек демалысын 56 күнге дейін ұлғайтуға;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білім беру объектілерін бейнебақылау жүйелерімен қамтамасыз етуге;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оқулықтарды сатып алуға және жеткізуге;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спорттық ұйымдарының қызметкерлерінің жалақысын ұлғайтуға;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аудан мектептеріне автокөлік сатып алуға;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аудан мектептерінің материалдық-техникалық базасын нығайтуға (жиһаз, спорт жабдықтары);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Ұлы Отан соғысындағы Жеңістің 75-жылдығына арналған мерекелік іс-шараларды өткізуге;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эпизоотияға қарсы іс-шаралар жүргізуге;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Кішкенекөл ауылындағы "Солтүстік Қазақстан облысы Уәлиханов ауданы әкімдігінің мәдениет және тілдерді дамыту бөлімі" коммуналдық мемлекеттік мекемесінің "Аудандық мәдениет Үйі" коммуналдық мемлекеттік қазыналық кәсіпорны ғимаратының төбесін ағымдағы жөңдеуге;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аудан ауылдарының тұрғын үйлеріне су өткізу үшін су айдауыш мұнара құрылысына жобалау сметалық құжаттама әзірлеуге;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жергілікті маңызы бар автомобиль жолдарына жол белгілерін сатып алуға және орнатуға.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Уәлиханов ауданы әкімдігінің "2020-2022 жылдарға арналған аудандық бюджет туралы "Аудандық маслихат шешімін іске асыру туралы" қаулысымен айқындалады.";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Егімбаева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2-55 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№2-48с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Уәлиханов ауданының бюджеті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04"/>
        <w:gridCol w:w="1104"/>
        <w:gridCol w:w="6527"/>
        <w:gridCol w:w="27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5637255,2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5255849,2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5255848,8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5255848,8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5892558,4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мәслихатының қызметін қамтамасыз ету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қызметін қамтамасыз ету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ауқымындағы төтенше жағдайлардың алдын алу және оларды жою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Жетімбаланы (жетімбалаларды)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өмірсүру сапасын жақсарту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(облыстықмаңызы бар қалалық) деңгейде спорттық жарыстар өткiзу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жануарларын сәйкестендіру жөніндегі іс-шараларды өткізу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495748,3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483784,3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(облыстықманызы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бюджеттіккредиттеу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178605,5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- 433908,7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(профицитінпайдалану):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2-55 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№2-48с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атқарылуы процесінде секвестрлеуге жатпайтын бюджеттік бағдарламалардың тізбесі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709"/>
        <w:gridCol w:w="41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2736262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2736262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2-55 с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№2-48с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арналған "Жергілікті өкілді органдардың шешімі бойынша мұқтаж азаматтардың жекелеген санаттарына әлеуметтік көмек" бюджеттік бағдарламасы бойынша мұқтаж азаматтардың жекелеген санаттарына әлеуметтік көмек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2"/>
        <w:gridCol w:w="1882"/>
        <w:gridCol w:w="3538"/>
        <w:gridCol w:w="36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2-55 с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№2-48с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Жұмыспен қамту жол картасы шеңберінде ауылдық округтердің бюджеттеріне шараларды қаржыландыру үшін кредит беру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2"/>
        <w:gridCol w:w="4765"/>
        <w:gridCol w:w="3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146183,5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Ақтүйесай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81482,5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