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df97" w14:textId="6a5d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ауданында 2020 жылға арналған мектепке дейінгі тәрбие мен оқытуға мемлекеттік білім беру тапсырысын, ата – 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әкімдігінің 2020 жылғы 16 шілдедегі № 183 қаулысы. Солтүстік Қазақстан облысының Әділет департаментінде 2020 жылғы 21 шілдеде № 6457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беру туралы" Қазақстан Республикасының 2007 жылғы 27 шілдедегі Заңының 6-бабы 4-тармағы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Солтүстік Қазақстан облысы Уәлиханов ауданында 2020 жылға арналған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жауапкершілік "Солтүстік Қазақстан облысы Уәлиханов ауданы әкімдігінің білім бөлімі" коммуналдық мемлекеттік мекемесіне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ауданында 2020 жылға арналған мектепке дейінгі тәрбие мен оқытуға мемлекеттік білім беру тапсырысы, ата-аналар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7697"/>
        <w:gridCol w:w="1188"/>
        <w:gridCol w:w="1191"/>
        <w:gridCol w:w="1349"/>
      </w:tblGrid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7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оқытудың әкімшілік – аумақтық ұйымдарының орналасқан жері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 тәрбиеленушілерінің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Бөбекжай-бақша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орталыққа толық күн келумен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орталыққа толық емес күнмен келу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Кішкенекөл ауылы, Сабыр Мәліков көшесі, 72а, Қазақстан Республикасының білім және ғылым Министрлігі Солтүстік Қазақстан облысы Уәлиханов ауданы әкімдігінің "Балдәурен" бөбекжай-бақшасы мемлекеттік коммуналдық қазыналық кәсіпорыны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Кішкенекөл ауылы, Островский көшесі, 18, Қазақстан Республикасының білім және ғылым Министрлігі Солтүстік Қазақстан облысы Уәлиханов ауданы әкімдігінің "Күншуақ" бөбекжай-бақшасы мемлекеттік коммуналдық қазыналық кәсіпорыны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Қондыбай ауылы, Қазақстан Республикасының білім және ғылым Министрлігі Солтүстік Қазақстан облысы Уәлиханов ауданы әкімдігінің "Чернигов орта мектебі" коммуналдық мемлекеттік мекемесі жанындағы "Балбөбек"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Ақтүйесай ауылы, Қазақстан Республикасының білім және ғылым Министрлігі Солтүстік Қазақстан облысы Уәлиханов ауданы әкімдігінің "Ақтүйесай орта мектебі" коммуналдық мемлекеттік мекемесі жанындағы "Арай"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Бидайық ауылы, Қазақстан Республикасының білім және ғылым Министрлігі Солтүстік Қазақстан облысы Уәлиханов ауданы әкімдігінің "Бидайық орта мектебі" коммуналдық мемлекеттік мекемесі жанындағы "Қарлығаш"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Өндіріс ауылы, Қазақстан Республикасының білім және ғылым Министрлігі Солтүстік Қазақстан облысы Уәлиханов ауданы әкімдігінің "Өндіріс орта мектебі" коммуналдық мемлекеттік мекемесі жанындағы "Еркетай"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Тілеусай ауылы, Қазақстан Республикасының білім және ғылым Министрлігі Солтүстік Қазақстан облысы Уәлиханов ауданы әкімдігінің "Озерный орта мектебі" коммуналдық мемлекеттік мекемесі жанындағы "Балапан"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Қаратерек ауылы, Қазақстан Республикасының білім және ғылым Министрлігі Солтүстік Қазақстан облысы Уәлиханов ауданы әкімдігінің "Қаратерек орта мектебі" коммуналдық мемлекеттік мекемесі жанындағы "Аққу"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Мортық ауылы, Қазақстан Республикасының білім және ғылым Министрлігі Солтүстік Қазақстан облысы Уәлиханов ауданы әкімдігінің "Мортық орта мектебі" коммуналдық мемлекеттік мекемесі жанындағы "Балбөбек"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Көктерек ауылы, Қазақстан Республикасының білім және ғылым Министрлігі Солтүстік Қазақстан облысы Уәлиханов ауданы әкімдігінің "Елтай орта мектебі" коммуналдық мемлекеттік мекемесі жанындағы "Еркетай"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Телжан ауылы, Қазақстан Республикасының білім және ғылым Министрлігі Солтүстік Қазақстан облысы Уәлиханов ауданы әкімдігінің "Телжан орта мектебі" коммуналдық мемлекеттік мекемесі жанындағы "Балапан"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Көбенсай ауылы, Қазақстан Республикасының білім және ғылым Министрлігі Солтүстік Қазақстан облысы Уәлиханов ауданы әкімдігінің "Көбенсай орта мектебі" коммуналдық мемлекеттік мекемесі жанындағы "Балбұлақ"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Ақбұлақ ауылы, Қазақстан Республикасының білім және ғылым Министрлігі Солтүстік Қазақстан облысы Уәлиханов ауданы әкімдігінің "Чехов орта мектебі" коммуналдық мемлекеттік мекемесі жанындағы "Бүлдіршін"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Қарашілік ауылы, Қазақстан Республикасының білім және ғылым Министрлігі Солтүстік Қазақстан облысы Уәлиханов ауданы әкімдігінің "Қарашілік негізгі мектебі" коммуналдық мемлекеттік мекемесі жанынағы "Еркетай"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Жамбыл ауылы, Қазақстан Республикасының білім және ғылым Министрлігі Солтүстік Қазақстан облысы Уәлиханов ауданы әкімдігінің "Жамбыл орта мектебі" коммуналдық мемлекеттік мекемесі жанындағы "Айгөлек"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Қайрат ауылы, Қазақстан Республикасының білім және ғылым Министрлігі Солтүстік Қазақстан облысы Уәлиханов ауданы әкімдігінің "Қайрат орта мектебі" коммуналдық мемлекеттік мекемесі жанындағы "Балапан"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Аққұдық ауылы, Қазақстан Республикасының білім және ғылым Министрлігі Солтүстік Қазақстан облысы Уәлиханов ауданы әкімдігінің "Аққұдық негізгі мектебі" коммуналдық мемлекеттік мекемесі жанындағы "Ақбота"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Күзексай ауылы, Қазақстан Республикасының білім және ғылым Министрлігі Солтүстік Қазақстан облысы Уәлиханов ауданы әкімдігінің "Шағырсай негізгі мектебі" коммуналдық мемлекеттік мекемесі жанындағы "Айналайын"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Береке ауылы, Қазақстан Республикасының білім және ғылым Министрлігі Солтүстік Қазақстан облысы Уәлиханов ауданы әкімдігінің "Береке негізгі мектебі" коммуналдық мемлекеттік мекемесі жанындағы "Гүлдер-ай"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Қаратал ауылы, Қазақстан Республикасының білім және ғылым Министрлігі Солтүстік Қазақстан облысы Уәлиханов ауданы әкімдігінің "Қаратал негізгі мектебі" коммуналдық мемлекеттік мекемесі жанындағы "Нұр"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Жасқайрат ауылы, Қазақстан Республикасының білім және ғылым Министрлігі Солтүстік Қазақстан облысы Уәлиханов ауданы әкімдігінің "Жасқайрат негізгі мектебі" коммуналдық мемлекеттік мекемесі жанындағы "Балапан"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Қулыкөл ауылы, Қазақстан Республикасының білім және ғылым Министрлігі Солтүстік Қазақстан облысы Уәлиханов ауданы әкімдігінің "Әуезов орта мектебі" коммуналдық мемлекеттік мекемесі жанындағы "Айгөлек"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Жас Ұлан ауылы, Қазақстан Республикасының білім және ғылым Министрлігі Солтүстік Қазақстан облысы Уәлиханов ауданы әкімдігінің "Мағжан Жұмабаев атындағы орта мектебі" коммуналдық мемлекеттік мекемесі жанындағы "Балбұлақ"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ауданы, Кішкенекөл ауылы, Мир көшесі, 10, Қазақстан Республикасының білім және ғылым Министрлігі Солтүстік Қазақстан облысы Уәлиханов ауданы әкімдігінің "Кішкенекөл №2 ішінара интернатты орта мектебі" коммуналдық мемлекеттік мекемесі жанындағы "Балапан" шағын орталығы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9"/>
        <w:gridCol w:w="1567"/>
        <w:gridCol w:w="3203"/>
        <w:gridCol w:w="1744"/>
        <w:gridCol w:w="15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арналған бір тәрбиеленушіге жұмсалатын шығыстардың орташа кұны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 - аналардың төлем мөлшері (теңге)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Бөбекжай-бақша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орталыққа толық күнмен келу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шағын орталыққа толық емес күнмен келу 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Бөбекжай- бақша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орталыққа толық күнмен келу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орталыққа толық емес күнмен келу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8500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кейін-9000 </w:t>
            </w:r>
          </w:p>
          <w:bookmarkEnd w:id="7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8500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кейін-9000 </w:t>
            </w:r>
          </w:p>
          <w:bookmarkEnd w:id="8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Қазақстан Республикасы білім және ғылым министрлігінің Солтүстік Қазақстан облысы Уәлиханов ауданы әкімдігінің "Балдәурен" балабақшасы мемлекеттік коммуналдық кәсіпорнында санитарлық тобынан ата-аналар жарнасы алынбайды. Тамақтану ақысы жергілікті бюджет есебінен қаржыландырылады.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