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ee7e" w14:textId="02b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6-49 с "2020-2022 жылдарға арналған Уәлиханов ауданы Кішкенекөл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18 қыркүйектегі № 2-61 с шешімі. Солтүстік Қазақстан облысының Әділет департаментінде 2020 жылғы 24 қыркүйекте № 6545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 бабы </w:t>
      </w:r>
      <w:r>
        <w:rPr>
          <w:rFonts w:ascii="Times New Roman"/>
          <w:b w:val="false"/>
          <w:i w:val="false"/>
          <w:color w:val="000000"/>
          <w:sz w:val="28"/>
        </w:rPr>
        <w:t>4-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Кішкенекөл ауылдық округінің бюджеті туралы" 2020 жылғы 08 қаңтардағы № 6-49с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№5942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Уәлиханов ауданы Кішкенекөл ауылдық округінің бюджеті осы шешімге тиісінше 1, 2 және 3- 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112 211,1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45 669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66 292,1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122 924,6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-10 713,5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10 713,5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10 713,5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1"/>
        <w:gridCol w:w="4259"/>
      </w:tblGrid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______________Қ.Қапышев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Уәлиханов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18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2-61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Кішкенекөл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776"/>
        <w:gridCol w:w="29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122 924,6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  <w:bookmarkEnd w:id="23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активтерiмен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пайдалану):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