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86e6" w14:textId="7128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2019 жылғы 25 желтоқсандағы № 2-48 с "2020-2022 жылдарға арналған Солтүстік Қазақстан облысы Уәлиханов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18 қарашадағы № 2-63 с шешімі. Солтүстік Қазақстан облысының Әділет департаментінде 2020 жылғы 23 қарашада № 6696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Солтүстік Қазақстан облысы Уәлиханов ауданының бюджетін бекіту туралы" 2019 жылғы 25 желтоқсандағы № 2-48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5771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Солтүстік Қазақстан облысы Уәлиханов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5 813 370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340 001,1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14 710,8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5 451 858,1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6 016 610,2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138 078,3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161 327,3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23 249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- 341 318,5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341 318,5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339 535,3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23 249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25 032,2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Ауданның жергілікті атқарушы органының 2020 жылға резерві 15 825 мың теңге көлемінде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2020 жылға арналған аудан бюджетінде облыстық бюджеттен берілетін нысаналы трансферттер түсімдері ескерілсін, соның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ұйымдарының педагог қызметкерлерінің ұзақтығы күнтізбелік 42 күн жыл сайынғы ақы төленетін еңбек демалысын 56 күнге дейін ұлғайтуға;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берудің жаңартылған мазмұны жағдайындағы жұмысы үшін бастауыш, негізгі және жалпы орта білім беретін оқу бағдарламаларын іске асыратын білім беру ұйымдарының мұғалімдеріне қосымша ақыға;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мектеп педагог-психологтерінің айлықақыларының мөлшерін ұлғайтуға;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жаратылыстану-математикалық бағыттағы пәндерін ағылшын тілінде оқыту үшін қосымша ақы төлеуге;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 дәрежесі бар мұғалімдерге қосымша ақы төлеуге;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жас мұғалімдерге тәлімгерлігі үшін мұғалімдерге қосымша ақы төлеуге;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бастауыш, негізгі және жалпы орта білім беретін ұйымдардың қызметкерлеріне сынып жетекшілігі үшін қосымша ақы мөлшерін ұлғайтуға;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бастауыш, негізгі және жалпы орта білім беретін қызметкерлерге дәптерлер мен жазба жұмыстарын тексергені үшін қосымша ақының мөлшерін ұлғайтуға;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орта білім беретін ұйымдардың педагог қызметкерлерінің ұзақтығы 42 күнтізбелік күн жыл сайынғы ақы төленетін еңбек демалысын 56 күнге дейін ұлғайтуға;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білім беру объектілерін бейнебақылау жүйелерімен қамтамасыз етуге;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оқулықтарды сатып алуға және жеткізуге;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спорттық ұйымдар қызметкерлерінің жалақысын ұлғайтуға;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аудан мектептеріне автокөлік сатып алуға;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аудан мектептерінің материалдық-техникалық базасын нығайтуға (жиһаз, спорт жабдықтары);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Ұлы Отан соғысындағы Жеңістің 75-жылдығына арналған мерекелік іс-шараларды өткізуге;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эпизоотияға қарсы іс-шаралар жүргізуге;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Кішкенекөл ауылындағы "Солтүстік Қазақстан облысы Уәлиханов ауданы әкімдігінің мәдениет және тілдерді дамыту бөлімі" коммуналдық мемлекеттік мекемесінің "Аудандық мәдениет Үйі" коммуналдық мемлекеттік қазыналық кәсіпорны ғимаратының төбесін ағымдағы жөңдеуге;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Қазақстан Республикасы Білім және ғылым министрлігі Солтүстік Қазақстан облысы Уәлиханов ауданы әкімдігінің "Чернигов орта мектебі" коммуналдық мемлекеттік мекемесін күрделі жөңдеуге;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аудан ауылдарының тұрғын үйлеріне су өткізу үшін су айдауыш мұнара құрылысына жобалау сметалық құжаттама әзірлеуге;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жергілікті маңызы бар автомобиль жолдарына жол белгілерін сатып алуға және орнатуға;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контейнерлер сатып алуға;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білім беру порталының қызметтеріне ақы төлеу үшін;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мал шаруашылығы базасына су және электр жүйелерімен жабдықтаудың сыртқы инженерлік желілерін салуға;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Кішкенекөл ауылы, Абай көшесі №65а мекенжайдағы жатақхана ғимаратын барлық инженерлік- коммуникациялық инфроқұрылымы енгізілен тұрғын үй етіп қайта құрылымдауға;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аудан елді мекендеріндегі көше жарықтандырылуын ағымдағы жөндеуге.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Уәлиханов ауданы әкімдігінің "2020-2022 жылдарға арналған аудандық бюджет туралы "Аудандық маслихат шешімін іске асыру туралы" қаулысымен айқындалады.";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 жаңа редакцияда баяндалсын.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2-63 c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№2-48с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Уәлиханов ауданының бюджеті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04"/>
        <w:gridCol w:w="1104"/>
        <w:gridCol w:w="6527"/>
        <w:gridCol w:w="27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5451858,1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5451857,7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6016610,2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 қызметін қамтамасыз ету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қызметін қамтамасыз ету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  <w:bookmarkEnd w:id="52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Жетімбаланы (жетімбалаларды)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  <w:bookmarkEnd w:id="53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748109,2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521400,9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(облыстықманызы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- 341318,5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(профицитінпайдалану):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2-63 c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№2-48с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атқарылуы процесінде секвестрлеуге жатпайтын бюджеттік бағдарламалардың тізбесі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2-63 c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№2-48с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арналған "Жергілікті өкілді органдардың шешімі бойынша мұқтаж азаматтардың жекелеген санаттарына әлеуметтік көмек" бюджеттік бағдарламасы бойынша мұқтаж азаматтардың жекелеген санаттарына әлеуметтік көмек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2"/>
        <w:gridCol w:w="1882"/>
        <w:gridCol w:w="3538"/>
        <w:gridCol w:w="36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2-63 c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№2-48с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ауылдық округтердің бюджеттеріне ағымдағы нысаналы трансферттердің бөлуі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6"/>
        <w:gridCol w:w="30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36098,2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