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b543" w14:textId="559b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5-49 с "2020-2022 жылдарға арналған Уәлиханов ауданы Бидайық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5-64 с шешімі. Солтүстік Қазақстан облысының Әділет департаментінде 2020 жылғы 4 желтоқсанда № 6762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Бидайық ауылдық округінің бюджетін бекіту туралы" 2020 жылғы 8 қаңтардағы № 5-49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38 526,5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37 036,5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60 848,5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-22 322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22 322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22 322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Бидайық ауылындағы жастар саябағының аумағын абаттандыруға;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Бидайық ауылындағы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Өндіріс ауылының клубына көмір сатып алуға және тасымалдауға;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Өндіріс ауылының клубына рұқсат беру құжаттарын ресімдеуге;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Өндіріс ауылының клубына спорттық құрылғыларды сатып алуға;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Өндіріс ауылының клубына жылыту жүйесін жөңдеуге.";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Бидайық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52"/>
        <w:gridCol w:w="23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