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c0811" w14:textId="38c0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2020 жылғы 8 қаңтардағы № 6-49 с "2020-2022 жылдарға арналған Уәлиханов ауданы Кішкенекөл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2020 жылғы 30 қарашадағы № 6-64 с шешімі. Солтүстік Қазақстан облысының Әділет департаментінде 2020 жылғы 4 желтоқсанда № 6763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"2020-2022 жылдарға арналған Уәлиханов ауданы Кішкенекөл ауылдық округінің бюджетін бекіту туралы" 2020 жылғы 8 қаңтардағы № 6-49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5942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Уәлиханов ауданы Кішкенекөл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110 415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45 759,8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159,2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64 496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121 128,5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-10 713,5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10 713,5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2020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Кішкенекөл ауылындағы кентішілік жолдарын жөңдеуге;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Кішкенекөл ауылында сумен жабдықтауды ұйымдастыруға;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Кішкенекөл ауылында аббаттандыруға.";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Б.Топанбаева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6-64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Уәлиханов ауданы Кішкенекөл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1167"/>
        <w:gridCol w:w="1167"/>
        <w:gridCol w:w="6405"/>
        <w:gridCol w:w="270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45759,8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31742,8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31742,8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121 128,5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 жақын маңдағы мектепке және ауылға кері тасымадауды ұйымдастыру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үй-коммуналдықшаруашылық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30177,5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30177,5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14 543,4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аббаттандыру және көгалдәндіру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ауылдық округтерде автомобиль жолдарын күрделі және орташа жөндеу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-10 713,5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10 713,5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