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52c7" w14:textId="2435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8-49 с "2020-2022 жылдарға арналған Уәлиханов ауданы Қайрат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30 қарашадағы № 8-64 с шешімі. Солтүстік Қазақстан облысының Әділет департаментінде 2020 жылғы 4 желтоқсанда № 6765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Қайрат ауылдық округінің бюджетін бекіту туралы" 2020 жылғы 8 қаңтардағы № 8-49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5827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Қайрат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21 210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20 860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21 210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2020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Жасқайрат ауылының клубына ағымдағы жөндеу жүргізуге;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Жасқайрат ауылының клубына көмір сатып алуға және тасымалдауға;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Жасқайрат ауылының клубына рұқсат беру құжаттарын ресімдеуге;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Жасқайрат ауылындағы көшелерді жарықтандыруға.";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8-64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Қайрат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