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c14c" w14:textId="2ccc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Приишим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43/12 шешімі. Солтүстік Қазақстан облысының Әділет департаментінде 2020 жылғы 10 қаңтарда № 5883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 ақын ауданы Приишим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19 131,2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16 115,2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19 131,2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Приишим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Приишим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Приишим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Приишим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Приишим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Приишим ауылдық округінің бюджетіне аудандық бюджеттен берілетін бюджеттік субвенция 13 807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Приишим ауылдық округінің бюджеті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мəслихатының 25.09.2020 </w:t>
      </w:r>
      <w:r>
        <w:rPr>
          <w:rFonts w:ascii="Times New Roman"/>
          <w:b w:val="false"/>
          <w:i w:val="false"/>
          <w:color w:val="ff0000"/>
          <w:sz w:val="28"/>
        </w:rPr>
        <w:t>№ 53/8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Шал ақын ауданы мәслихатының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43/12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Приишим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43/12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Приишим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