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42e1" w14:textId="8894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 ақын ауданы Кривощеков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43/10 шешімі. Солтүстік Қазақстан облысының Әділет департаментінде 2020 жылғы 10 қаңтарда № 5886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 ақын ауданы Кривощеков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30 684,5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27 721,5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30 684,5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Кривощеков ауылдық округі бюджетінің кірісі Қазақстан Республикасының Бюджеттік кодексінің 52-1-бабына сәйкес, келесі салықтық түсімдер есебінен құрылды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Кривощеков ауылдық округінің аумағындағы осы салықты салу объектілері бойынша жеке тұлғалардың мүлкіне салынатын салығы;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Кривощеков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Кривощеков ауылдық округінің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Кривощеков ауылдық округінің аумағында орналасқан заңды тұлғалардан алынатын көлік құралдары салығы.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Кривощеков ауылдық округінің бюджетіне аудандық бюджеттен берілетін бюджеттік субвенция 20 161 мың теңге сомасында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ауданының мәслихаты 2020 жылғы 8 қаңтары № 43/10 шешіміне 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Кривощеков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мәслихатының 25.09.2020 </w:t>
      </w:r>
      <w:r>
        <w:rPr>
          <w:rFonts w:ascii="Times New Roman"/>
          <w:b w:val="false"/>
          <w:i w:val="false"/>
          <w:color w:val="ff0000"/>
          <w:sz w:val="28"/>
        </w:rPr>
        <w:t>№ 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Шал ақын ауданы мəслихатының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2020 жылғы 8 қаңтардағы № 43/10 шешіміне 2-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Кривощеков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2020 жылғы 8 қаңтардағы № 43/10 шешіміне 3-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Кривощеков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