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3149" w14:textId="e103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Шал ақын ауданы Юбилейный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43/15 шешімі. Солтүстік Қазақстан облысының Әділет департаментінде 2020 жылғы 10 қаңтарда № 5893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Шал ақын ауданы Юбилейный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39 710,7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3 455,2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615,3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36 640,2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39 710,7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Шал ақын ауданы мəслихатының 17.06.2020 </w:t>
      </w:r>
      <w:r>
        <w:rPr>
          <w:rFonts w:ascii="Times New Roman"/>
          <w:b w:val="false"/>
          <w:i w:val="false"/>
          <w:color w:val="000000"/>
          <w:sz w:val="28"/>
        </w:rPr>
        <w:t>№ 49/6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Шал ақын ауданы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55/14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жылға арналған Юбилейный ауылдық округі бюджетінің кірісі Қазақстан Республикасының Бюджеттік кодексінің 52-1-бабына сәйкес, келесі салықтық түсімдер есебінен құрылды деп белгіленсін: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Юбилейный ауылдық округінің аумағындағы осы салықты салу объектілері бойынша жеке тұлғалардың мүлкіне салынатын салығы;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Юбилейный ауылдық округінің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Юбилейный ауылдық округінің аумағындағы жеке тұлғалардан;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Юбилейный ауылдық округінің аумағында орналасқан заңды тұлғалардан алынатын көлік құралдары салығы.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Юбилейный ауылдық округінің бюджетіне аудандық бюджеттен берілетін бюджеттік субвенция 30 347 мың теңге сомасында белгіленсін.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Юбилейный ауылдық округінің бюджеті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Шал ақын ауданы мəслихатының 25.09.2020 </w:t>
      </w:r>
      <w:r>
        <w:rPr>
          <w:rFonts w:ascii="Times New Roman"/>
          <w:b w:val="false"/>
          <w:i w:val="false"/>
          <w:color w:val="ff0000"/>
          <w:sz w:val="28"/>
        </w:rPr>
        <w:t>№ 53/11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Шал ақын ауданы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55/14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6568"/>
        <w:gridCol w:w="24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39 710,7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36 640,2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36 640,2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39 710,7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19 324,7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19 324,7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43/15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 ақын ауданы Юбилейный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43/15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 Юбилейный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