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2195" w14:textId="16e2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 ақын ауданы Городецк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43/8 шешімі. Солтүстік Қазақстан облысының Әділет департаментінде 2020 жылғы 13 қаңтарда № 5924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 ақын ауданы Городецк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24 771,3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21 715,3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24 771,3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Городецк ауылдық округі бюджетінің кірісі Қазақстан Республикасының Бюджеттік кодексінің 52-1-бабына сәйкес, келесі салықтық түсімдер есебінен құрылды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Городецк ауылдық округінің аумағындағы осы салықты салу объектілері бойынша жеке тұлғалардың мүлкіне салынатын салығы;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Городецк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Городецк ауылдық округінің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Городецк ауылдық округінің аумағында орналасқан заңды тұлғалардан алынатын көлік құралдары салығы.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Городецк ауылдық округінің бюджетіне аудандық бюджеттен берілетін бюджеттік субвенция 9 468 мың теңге сомасында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Городецк ауылдық округінің бюджеті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мəслихатының 17.06.2020 </w:t>
      </w:r>
      <w:r>
        <w:rPr>
          <w:rFonts w:ascii="Times New Roman"/>
          <w:b w:val="false"/>
          <w:i w:val="false"/>
          <w:color w:val="ff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bookmarkEnd w:id="27"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43/8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Городецк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43/8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Городецк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