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11e66" w14:textId="3911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жылы Солтүстік Қазақстан облысы Шал ақын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тұрғын үй сатып алу немесе салу үшін көтерме жәрдемақы мен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мәслихатының 2020 жылғы 17 наурыздағы № 44/4 шешімі. Солтүстік Қазақстан облысының Әділет департаментінде 2020 жылғы 20 наурызда № 6106 болып тіркелді. Күші жойылды - Солтүстік Қазақстан облысы Шал ақын ауданы мәслихатының 2020 жылғы 25 қыркүйектегі № 53/12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мәслихатының 25.09.2020 </w:t>
      </w:r>
      <w:r>
        <w:rPr>
          <w:rFonts w:ascii="Times New Roman"/>
          <w:b w:val="false"/>
          <w:i w:val="false"/>
          <w:color w:val="ff0000"/>
          <w:sz w:val="28"/>
        </w:rPr>
        <w:t>№ 53/12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2015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9946 болып тіркелген) сәйкес, Солтүстік Қазақстан облысы Шал ақын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Шал ақын ауданы әкімі мәлімдеген қажеттілікті есепке ала отырып, 2020 жылы Солтүстік Қазақстан облысы Шал ақын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берілсін: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шешімнің 1-тармағының күші ветеринария саласындағы қызметті жүзеге асыратын ветеринария пункттерінің ветеринария мамандарына да қолданылады.</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Шал ақын ауданы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К.Байзаков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Шал ақын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О.Амрин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