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5492" w14:textId="a8b5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2019 жылғы 25 желтоқсандағы № 43/1 "2020-2022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наурыздағы № 44/3 шешімі. Солтүстік Қазақстан облысының Әділет департаментінде 2020 жылғы 20 наурызда № 6107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ауданының бюджетін бекіту туралы" 2019 жылғы 25 желтоқсандағы №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5 491 344,6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343 282,9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5 137 942,7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5 636 940,9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35 701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39 765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4 064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- 181 297,3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181 297,3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39 765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4 064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145 596,3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2020 жылғы 17 наурызы № 44/3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2019 жылғы 25 желтоқсаны № 43/1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496"/>
        <w:gridCol w:w="5276"/>
        <w:gridCol w:w="32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5491344,6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5636940,9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696467,3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696467,3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-181297,3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181297,3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