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87d6" w14:textId="bc68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2019 жылғы 25 желтоқсандағы № 43/1 "2020-2022 жылдарға арналған Шал ақын ауданының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10 сәуірдегі № 46/1 шешімі. Солтүстік Қазақстан облысының Әділет департаментінде 2020 жылғы 10 сәуірде № 6181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ауданының бюджетін бекіту туралы" 2019 жылғы 25 желтоқсандағы № 43/1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5761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5 491 344,6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343 282,9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4 619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5 137 942,7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5 636 940,9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878 286,3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882 350,3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4 064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- 1 023 882,6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1 023 882,6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882 350,3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4 064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145 596,3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"9-1. 2020 жылға арналған аудандық бюджетте облыстық бюджеттің ішкі көздерінің қаражатынан берілетін кредиттер бекітілсін, соның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нысандарының күрделі жөндеуіне;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мәдениет үйін ағымдағы жөндеуге;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Ақанбарақ ауылына кіре беріс жолдарды ағымдағы жөндеуге;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дене шынықтыру-сауықтыру кешенін салуға.";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2020 жылға ауданның жергілікті атқарушы органдарының резерві 12 068 мың теңге сомасында бекітілсін.";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Ы.Махметова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ауданының мәслихаты 2020 жылғы 10 сәуірі № 46/1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ауданының мәслихаты 2019 жылғы 25 желтоқсаны № 43/1 Шешіміне 1-қосымша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079"/>
        <w:gridCol w:w="1221"/>
        <w:gridCol w:w="6377"/>
        <w:gridCol w:w="2829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5491344,6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343 282,9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5137942,7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5137942,7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5137942,7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5636940,9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427329,5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691467,3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691467,3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878286,3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-1023882,6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1023882,6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