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ff0d" w14:textId="96cf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43/7 "2020-2022 жылдарға арналған Шал ақын ауданы Аютас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17 сәуірдегі № 47/1 шешімі. Солтүстік Қазақстан облысының Әділет департаментінде 2020 жылғы 17 сәуірде № 6233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Аютас ауылдық округінің бюджетін бекіту туралы" 2020 жылғы 8 қаңтардағы № 43/7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5922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Аютас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63 102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58 511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63 102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-30 000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30 000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2020 жылға арналған Аютас ауылдық округінің бюджетінде Ақанбарақ ауылына кіре беріс жолдарды ағымдағы жөндеуге облыстық бюджеттің ішкі көздерінің қаражатынан берілетін кредиттер бекітілсін.";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Аютас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172"/>
        <w:gridCol w:w="24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