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c4f" w14:textId="35f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2019 жылғы 25 желтоқсандағы № 43/1 "2020-2022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10 шілдедегі № 51/1 шешімі. Солтүстік Қазақстан облысының Әділет департаментінде 2020 жылғы 14 шілдеде № 6448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ауданының бюджетін бекіту туралы" 2019 жылғы 25 желтоқсандағы №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5 325 645,7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343 282,9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4 972 243,8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5 471 242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901 773,3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905 837,3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4 064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- 1 047 369,6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1 047 369,6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905 837,3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4 064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145 596,3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221"/>
        <w:gridCol w:w="6377"/>
        <w:gridCol w:w="282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5325645,7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5471242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-1047369,6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1047369,6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