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e49a4" w14:textId="24e49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2020 жылғы 8 қаңтардағы № 43/9 "2020-2022 жылдарға арналған Шал ақын ауданы Жаңажол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2020 жылғы 7 желтоқсандағы № 55/8 шешімі. Солтүстік Қазақстан облысының Әділет департаментінде 2020 жылғы 9 желтоқсанда № 6776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"2020-2022 жылдарға арналған Шал ақын ауданы Жаңажол ауылдық округінің бюджетін бекіту туралы" 2020 жылғы 8 қаңтардағы № 43/9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5888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Шал ақын ауданы Жаңажол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27 889,6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1 412,2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26 477,4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27 889,6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желтоқсаны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 ақын ауданы Жаңажол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27 889,6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26 477,4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26 477,4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27 889,6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14 652,2 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14 652,2 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14 652,2 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8 409,4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8 409,4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2 409,4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