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3f28" w14:textId="2553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43/5 "2020-2022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55/4 шешімі. Солтүстік Қазақстан облысының Әділет департаментінде 2020 жылғы 9 желтоқсанда № 6778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Сергеевка қаласының бюджетін бекіту туралы" 2020 жылғы 8 қаңтардағы № 43/5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қаңтардағы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5843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217 429,5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34 208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183 221,5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218 133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- 703,5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217 429,5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органнның күрделі шығындары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