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37f8" w14:textId="a8c3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43/7 "2020-2022 жылдарға арналған Шал ақын ауданы Аютас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55/6 шешімі. Солтүстік Қазақстан облысының Әділет департаментінде 2020 жылғы 10 желтоқсанда № 6790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Аютас ауылдық округінің бюджетін бекіту туралы" 2020 жылғы 8 қаңтардағы № 43/7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5922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Аютас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31 188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29 966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29 966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-29 966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29 966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29 966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Аютас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172"/>
        <w:gridCol w:w="2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салықтық емес түсімдер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органнын күрделі салымдары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