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81d7" w14:textId="0468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Шал ақын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желтоқсандағы № 56/1 шешімі. Солтүстік Қазақстан облысының Әділет департаментінде 2020 жылғы 31 желтоқсанда № 6877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13-тармағымен.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7 384 817,1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530 910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9 588,3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27 676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6 816 642,8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7 457 824,7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34 183,9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38 720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4 536,1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- 107 191,5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107 191,5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- 38 720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4 536,1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73 007,6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мәслихатының 23.02.2021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07.04.2021 </w:t>
      </w:r>
      <w:r>
        <w:rPr>
          <w:rFonts w:ascii="Times New Roman"/>
          <w:b w:val="false"/>
          <w:i w:val="false"/>
          <w:color w:val="00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18.06.2021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Солтүстік Қазақстан облысы Шал ақын ауданы мәслихатының 08.10.2021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16.11.2021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бюджеттің кірістері Қазақстан Республикасының Бюджеттік кодексіне сәйкес, келесі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 белгілеген кірістерді бөлу нормативтері бойынша әлеуметтік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салықтан;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 аумағындағы жер учаскелеріне жеке және заңды тұлғалардан алынатын, елдi мекендер жерлерiне салынатын жер салығын қоспағанда,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 қоспағанда, көлік құралдары салығы: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көрсетілген, аудандық маңызы бар қаланың,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бензинге (авиациялық бензинді қоспағанда) және дизель отынына акцизден;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қызметтің жекелеген түрлерімен айналысуға лицензияларды пайдаланғаны үшін төлемақысынан;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республикалық бюджет есебіне жазылатын консулдық алымнан және мемлекеттік баждардан басқа, мемлекеттік баждан.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бюджеттің кірістері келесі салықтық емес түсімдер есебінен құрылады деп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түсімдерінен;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кірістерден;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сыйақылардан;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түсетін басқа да салықтық емес түсімдерден.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кірістері негізгі капиталды сатудан түсетін түсімдер есебінен қалыптастырылатыны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бюджеттен аудандық бюджетке берілетін бюджеттік субвенция түсімі 2 976 100 мың теңге сомасында бекітілсін.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2021 жылға арналған ауылдық округтер және Сергеевка қаласының бюджеттеріне берілетін бюджеттік субвенциялар 109 545 мың теңге сомасында белгіленсін, соның ішінде: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Афанасьев ауылдық округіне – 10 300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Аютас ауылдық округіне – 8 955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Городецк ауылдық округіне – 7 600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Кривощеков ауылдық округіне – 8 300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округіне – 9 500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 ауылдық округіне – 8 190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Семипол ауылдық округіне – 7 200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Сухорабов ауылдық округіне – 8 800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ауылдық округіне – 10 900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округіне – 9 800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қаласына – 20 000 мың теңге.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Облыстық бюджеттің шығындарын өтеуге аудандық бюджеттен нысаналы ағымдағы трансферттердің қайтарылуы 2 337 595 мың теңге сомасында ескерілсін.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аудандық бюджетте республикалық бюджеттен берілетін ағымдағы нысаналы трансферттер ескерілсін, соның ішінде: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мүгедектердің құқықтарын қамтамасыз етуге және өмір сүру сапасын жақсартуға;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күші мол аймақтардан келген қоныс аударушылар үшін тұрғын үй сатып алуға;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объектілерін дамытуға;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халықты әлеуметтік қорғау ұйымдарында арнаулы әлеуметтік қызметтер көрсететін жұмыскерлердің жалақысына қосымша ақылар белгілеуге;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аудандық бюджетте мамандарды әлеуметтік қолдау шараларын іске асыру үшін республикалық бюджеттен бюджеттік кредиттер түсімі ескерілсін.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аудандық бюджетте облыстық бюджеттен ағымдағы нысаналы трансферттердің, нысаналы даму трансферттерінің түсуі ескерілсін, соның ішінде: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Сергеевка қаласында автомобиль жолдарын күрделі және орташа жөндеуге;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Ыбыраев ауылының ауыл клубының ғимаратын күрделі жөндеуге;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Сергеевка қаласында су құбырларының таратушы желілерін ағымдағы жөндеуге;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Жаңажол, Повозочное, Бірлік, Минеевка, Ортакөл, Ольгинка, Ұзынжар ауылдарының және Сергеевка қаласының көше жарығын ағымдағы жөндеуге;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Сергеевка қаласын абаттандыру және көгалдандыруға;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мекендердің санитариясын қамтамасыз етуге.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жылға ауданның жергілікті атқарушы органдарының резерві 17 511 мың теңге сомасында бекітілсін.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Солтүстік Қазақстан облысы Шал ақын ауданы мәслихатының 23.02.2021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07.04.2021 </w:t>
      </w:r>
      <w:r>
        <w:rPr>
          <w:rFonts w:ascii="Times New Roman"/>
          <w:b w:val="false"/>
          <w:i w:val="false"/>
          <w:color w:val="00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16.11.2021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жергілікті атқарушы органның қарыз лимиті 4 536,1 мың теңге сомасында белгіленсін.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Солтүстік Қазақстан облысы Шал ақын ауданы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2021 жылғы 1 қаңтардан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ауданының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мәслихатының 23.02.2021 </w:t>
      </w:r>
      <w:r>
        <w:rPr>
          <w:rFonts w:ascii="Times New Roman"/>
          <w:b w:val="false"/>
          <w:i w:val="false"/>
          <w:color w:val="ff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07.04.2021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18.06.2021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жаңа редакцияда - Солтүстік Қазақстан облысы Шал ақын ауданы мәслихатының 08.10.2021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16.11.2021 </w:t>
      </w:r>
      <w:r>
        <w:rPr>
          <w:rFonts w:ascii="Times New Roman"/>
          <w:b w:val="false"/>
          <w:i w:val="false"/>
          <w:color w:val="ff0000"/>
          <w:sz w:val="28"/>
        </w:rPr>
        <w:t>№ 13/1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6 816 642,8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6 815 845,6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6 815 845,6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7 457 824,7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1 220 926,2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1 017 809,2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2 489 467,6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2 489 467,6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2 489 467,6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ауданының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ауданының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