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35b0" w14:textId="8fc3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2019 жылғы 12 желтоқсандағы № 386-VІ "2020-2022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30 наурыздағы № 434-VI шешімі. Атырау облысының Әділет департаментінде 2020 жылғы 7 сәуірде № 4628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және облыс әкімдігінің 2020-2022 жылдарға арналған облыс бюджетін нақтылау туралы ұсынысын қарап, VI шақырылған Атырау облыстық мәслихаты ХLІ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VІ шақырылған Атырау облыстық мәслихатының ХХХVІІ сессиясы 2019 жылғы 12 желтоқсандағы № 386-VІ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тіркелген, 2020 жылы 15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"362 132 810" деген сандар "366 044 051"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"2 265 299" деген сандар "2 286 864"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"219 710 919" деген сандар "223 600 595"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"361 763 810" деген сандар "367 559 215"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"9 027 293" деген сандар "14 894 435" деген сандармен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"5 639 755" деген сандар "29 569 822" деген сандармен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"14 667 048" деген сандар "14 675 387"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"9 484 661" деген сандар "-16 321 231"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"-9 484 661" деген сандар "16 321 231" деген сандармен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"5 118 755" деген сандар "30 598 755"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"14 603 416" деген сандар "17 635 581" деген сандармен ауыстырылсын;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"3 358 057"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"2 428 949" деген сандар "6 250 440" деген сандармен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18- тармақпен толықтырылсын: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Облыстық бюджетте "Нәтижелі жұмыспен қамтуды және жаппай кәсіпкерлікті дамытудың 2017 – 2021 жылдарға "Еңбек" мемлекеттік бағдарламасы" шеңберінде объектілерді қаржыландыру үшін 2020 жылы мемлекеттік бағалы қағаздарды шығару арқылы 25 480 000 мың теңге қарыздардың түсімдері ескерілсін."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</w:t>
      </w:r>
      <w:r>
        <w:rPr>
          <w:rFonts w:ascii="Times New Roman"/>
          <w:b w:val="false"/>
          <w:i w:val="false"/>
          <w:color w:val="000000"/>
          <w:sz w:val="28"/>
        </w:rPr>
        <w:t xml:space="preserve">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 және өңірлік даму мәселелері жөніндегі тұрақты комиссиясына (І. Баймұханов) жүктелсін.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2020 жылғы 30 наурызы № 434-VI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1-қосымша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366044051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140156592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85238909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64632724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51680406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51680406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223600595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170178627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170178627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53421968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0"/>
        <w:gridCol w:w="1013"/>
        <w:gridCol w:w="1013"/>
        <w:gridCol w:w="6435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367559215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4432919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6068868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33020760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6222247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6794221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5783574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5783574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19075806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19075806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704390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15265251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3150532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3150532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9628041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3496804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14719875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6513509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3510159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7109080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17056633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17056633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16787037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16602912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5696557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5689197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19071996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6250440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2181948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2181948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231792635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23932908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14894435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29569822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60"/>
        <w:gridCol w:w="1198"/>
        <w:gridCol w:w="2198"/>
        <w:gridCol w:w="5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171"/>
        <w:gridCol w:w="1171"/>
        <w:gridCol w:w="3414"/>
        <w:gridCol w:w="4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-88368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-16321231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