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8845" w14:textId="56d8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тыңайтқыштардың (органикалық тыңайтқыштарды қоспағанда) субсидияланатын түрлерінің тізбесі және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2020 жылғы 26 мамырдағы № 90 қаулысы. Атырау облысының Әділет департаментінде 2020 жылғы 27 мамырда № 4656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бұйрығымен (Нормативтік құқықтық актілерді мемлекеттік тіркеу тізілімінде № 20209 болып тіркелген)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-тармақтарына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тыңайтқыштардың (органикалық тыңайтқыштарды қоспағанда) субсидияланатын түрлерінің тізбесі және сатушыдан сатып алынған тыңайтқыштардың 1 тоннасына (литріне, килограмына) арналған субсидиялар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тыңайтқыштарды (органикалық тыңайтқыштарды қоспағанда) субсидиялауға бюджеттік қаражат көлемдері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тыңайтқыштардың (органикалық тыңайтқыштарды қоспағанда) субсидияланатын түрлерінің тізбесі және сатушыдан сатып алынған тыңайтқыштардың 1 тоннасына (литріне, килограмына) арналған субсидиялар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3783"/>
        <w:gridCol w:w="3467"/>
        <w:gridCol w:w="1709"/>
        <w:gridCol w:w="1175"/>
        <w:gridCol w:w="1294"/>
        <w:gridCol w:w="2159"/>
        <w:gridCol w:w="1175"/>
        <w:gridCol w:w="374"/>
        <w:gridCol w:w="1445"/>
        <w:gridCol w:w="1175"/>
        <w:gridCol w:w="107"/>
        <w:gridCol w:w="708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құрамындағы әсерлі заттар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%</w:t>
            </w:r>
          </w:p>
          <w:bookmarkEnd w:id="7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нормаларытеңге/ тонна, литр, килограмм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Б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 (аммоний нитраты), Б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А маркасы, Б маркасы (жоғарғы сорт, бірінші сорт, екінші сорт)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селитра, А және Б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түйіршіктелген аммоний сульфаты, В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маркасы (модифицияланған минералды 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маркасы (модифицияланған минералды 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 46 N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O-0,052,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тыңайтқыш, КАС-32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аммонилі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"КАС-PS" сұйық тыңайтқыш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суперфосфат "Б"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Микроэлементтермен байытылған ұнтақ күйіндегі суперфосфат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 ұны мен концентраты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Супрефос-минералды тыңайтқышы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:24+(Mg:0,5, Ca:14, S:25)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-24; Mg-2; Ca-2; S-2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құрамдағы тыңайтқыш, SiB маркасы, (модифицияланған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CaO-14, Mg-0,5,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Hafa UP, мочевина фосфаты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(17,5-44-0)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-44%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Growfert, 18-44-0 (UP)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-44%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сортты Аммофос, 10-46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маркасы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маркасы (модифицияланған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моноаммонийфосфат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маркасы (модифицияланған минералды 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Solumop маркалы калий хлориді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0-0-61 (KCl)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-50,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маркасы (модифицияланған минералды 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минералды тыңайтқышы (калий сульфаты) тазартылған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калий (калий сульфаты) тазартылған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сорт, II сорт)</w:t>
            </w:r>
          </w:p>
          <w:bookmarkEnd w:id="9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калий (калий сульфаты)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тыңайтқыштар 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тыңайтқыш, 15:15:15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тыңайтқыш, 15-15-15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15:15:15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15-15-15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тыңайтқыш, 15-15-15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нитроаммофоска тыңайтқышы (азофоска), NPK-тыңайтқыш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 (NPK- 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Азот-фосфор-калилі кешенді минералды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(NPK- тыңайтқыш)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маркасы</w:t>
            </w:r>
          </w:p>
          <w:bookmarkEnd w:id="10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 (диаммофоска), 15:15:15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маркасы (модифицияланған минералды 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Азот-фосфор-калилі тыңайтқыш нитроаммофоска азофоска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 нитроаммофоска (азофоска)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Азот-фосфор-калилі тыңайтқыш – нитроаммофоска (азофоска), NPK- тыңайтқыш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кешенді минералды тыңайтқыш (NPK- тыңайтқыш) 16:16:16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</w:t>
            </w:r>
          </w:p>
          <w:bookmarkEnd w:id="11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NPK 16-16-16 маркасы</w:t>
            </w:r>
          </w:p>
          <w:bookmarkEnd w:id="12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маркасы (модифицияланған минералды 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түйіршіктелген құрамдағы нитроаммофоска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16-16-8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 диаммофоска 10-26-26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кешенді минералды тыңайтқыш (NPK-тыңайтқыш) 10:26:16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тыңайтқыш, 10-26-16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 (диаммофоска), 10:26:26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Азот-фосфор-калилі-нитроаммофоска тыңайтқышы (азофоска), NPK-тыңайтқыш 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Азот-фосфор-калилі-нитроаммофоска тыңайтқышы (азофоска), NPK-тыңайтқыш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тыңайтқыш, NPK-1 маркасы (диаммофоска)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кешенді минералды тыңайтқыш (NPK тыңайтқыш) 5:14:14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Азот-фосфор-калилі - нитроаммофоска тыңайтқышы (азофоска), NPK-тыңайтқыш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Азот-фосфор-калилі - нитроаммофоска тыңайтқышы (азофоска), NPK-тыңайтқыш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кешенді минералды тыңайтқыш (NPK тыңайтқыш) 6:14:14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Азот-фосфор-калилі-нитроаммофоска тыңайтқышы (азофоска), NPK тыңайтқыш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(азофоска)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маркасы</w:t>
            </w:r>
          </w:p>
          <w:bookmarkEnd w:id="13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азотты-фосфорлы-калийлі кешенді минералды тыңайтқыш (NPK - 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Азот-фосфор-калилі-нитраммофоска (азофоска), NPK- тыңайтқыш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18-9-18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 (NPK тыңайтқыш қоспалары)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күкірт құрамдас тыңайтқыш NPK(S) 8-20-30(2) маркасы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Азот-фосфор-калилі-нитроаммофоска тыңайтқышы (азофоска), NPK тыңайтқыш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Азот-фосфор-калилі-нитроаммофоска тыңайтқышы (азофоска), NPK тыңайтқыш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23:13:8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азот-фосфор-калилі тыңайтқыш 23:13:8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Азот-фосфор-калилі тыңайтқыш (диаммофоска), 10:26:26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түйіршіктелген құрамдағы нитроаммофоска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азот-фосфор-калилі тыңайтқыш 16:16:16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азот-фосфор-калилі тыңайтқыш 8:24:24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азот-фосфор-калилі тыңайтқыш 17:0,1:28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тыңайтқыш, NP+S=20:20+14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тыңайтқыш NP+S=20:20+14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кешенді тыңайтқыш (NP+S-тыңайтқыш) 20:20:14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 күкірт құрамдас кешенді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маркасы</w:t>
            </w:r>
          </w:p>
          <w:bookmarkEnd w:id="14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 күкірт құрамдас кешенді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маркасы</w:t>
            </w:r>
          </w:p>
          <w:bookmarkEnd w:id="15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күкірті бар SiB маркалы тыңайтқыш (модификацияланған минералды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тыңайтқыш 20:20 (13,5)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 күкірт құрамдас кешенді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(NP+S-тыңайтқыш) 20:20:12 маркасы</w:t>
            </w:r>
          </w:p>
          <w:bookmarkEnd w:id="16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кешенді тыңайтқыш (NP+S-тыңайтқыш) 20:20:10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кешенді тыңайтқыш (NP+S-тыңайтқыш) 20:20:8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кешенді тыңайтқыш (NP+S-тыңайтқыш) 17:22:14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тыңайтқыш 16:20(14)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тыңайтқыш NP+S=16:20+12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тыңайтқыш 15:25(12)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 күкірт құрамдас тыңайтқыш 14:34(13,5)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құрамдас тыңайтқыш, (NPКS-тыңайтқыш)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 9,6%,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О-н.м. 8,0%,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-н.м.12,0%, СаО-н.м. 10,2%, MgO- н.м. 0,5%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құрамдас тыңайтқыш (NPКS-тыңайтқыш), Г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аммонилі азот-4,8;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-9,6;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 А, Б, В маркалары)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аммонилі азот құрамы төмен емес % -н.м. 6,0;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-11,0;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-15.0; СаО-14,0; MgO-0,25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(NPS-тыңайтқыш) 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Аммонилі азот-6,0;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 14%,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О-до 8,0%, СаО-н.м. 13,2%, MgO-н.м. 0,45%)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(РК-тыңайтқыш) 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-14,8%,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калий-күкірт құрамды тыңайтқыш (РКS-тыңайтқыш)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 13,1%,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О-до 7,0%,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 7,0%, СаО-н.м. 13,3%, MgО-н.м. 0,4%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калий-күкірт құрамды тыңайтқыш (РКS-тыңайтқыш) 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О-11,0%, 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-н.м. 11,0%,SO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-до 10,0%, СаО-н.м. 13,5%, MgO-н.м. 0,45%)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 В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Органоминеральды тыңайтқыш – Бурофос – Р, 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-12; СаО-16; MgO-1,6; органикалық көміртегі -14,0; гумин қышқылдары – 16,0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Органоминеральды тыңайтқыш – Бурофос – РК, 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О-10; СаО-9,5; MgO-1,1; органикалық көміртегі -14,0; гумин қышқылдары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маркасы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азықтық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кристалды моноаммонийфосфат 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тазартылған кристалды арнайы моноаммонийфосфат 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кристалды моноаммонийфосфат: А,Б маркалары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тазартылған кристалды арнайы моноаммонийфосфат Б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кристалды моноаммонийфосфат Б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Growfert: 12-61-0 (MAP)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Тыңайтатын диаммонийфосфат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монокалийфосфат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 MKP тыңайтқышы (монокалий фосфат)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Growfert: 0-52-34 (MKP)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-52%,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Б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В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Фосфор-калилі тыңайтқыш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күкіртті карбамид С 12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күкіртті карбамид С 7,5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күкіртті карбамид С 4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(СКТ) 11-37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тыңайтқыш (СКТ)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(СКТ) 10-34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"Микробиотыңайтқыш "МЭРС" құрамында микроэлементтері бар қоректендіретін ерітінділер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фитоқосылыс Fe-2,5, фитоқосылыс Mo-2,0, фитоқосылыс Cu-1,0, фитоқосылыс Zn-2,5, фитоқосылыс Mn-1,0, фитоқосылыс Сo-0,5, фитоқосылыс B-0,5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нитраты) тыңайтқышы</w:t>
            </w:r>
          </w:p>
          <w:bookmarkEnd w:id="17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 селитрасы), А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 селитрасы), Б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 селитрасы), В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 селитрасы), Г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(кальций селитрасы) А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Концентратталған кальций нитраты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Концентратталған кальций нитраты (Haifa-Cal Prime)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Haifa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кальций селитрасы Е маркасы,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</w:t>
            </w:r>
          </w:p>
          <w:bookmarkEnd w:id="18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Growfert: 15-0-0 + 27 CaO (CN)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Special 18-18-18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Red 12-12-36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Yellow 13-40-13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Cucumber 14-11-31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Kristalon Brown микроэлементтері бар кешенді суда еритін NPK тыңайтқышы 3-11-38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қоңыр)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хелаты DTPA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хелаты DTPA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"Хелатэм" микротыңайтқышы ДТПА түйіршіктелген Fe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тыңайтқышы, темір хелаты EDDHA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тыңайтқышы, темір хелаты EDDHA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микроэлементтермен хелатты тыңайтқыш Ультрамаг "хелат Fe-13"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тыңайтқышы, мырыш хелаты EDTA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тыңайтқышы, мырыш хелаты EDTA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микроэлементтермен хелатты тыңайтқыш Ультрамаг "хелат Zn -15"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 тыңайтқышы, марганец хелаты EDTA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Mn13 тыңайтқышы, марнанец хелаты EDTA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микроэлементтермен хелатты тыңайтқыш Ультрамаг "хелат Mn -13"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 тыңайтқышы, мыс хелаты EDTA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 тыңайтқышы, мыс хелаты EDTA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микроэлементтермен хелатты тыңайтқыш Ультрамаг "хелат Cu -15"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Rexolin Ca10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Tera Rexolin Ca10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Stopit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адьюванттар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Rexolin APN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Tera Rexolin APN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ABC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ABC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Tenso Coctail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YaraTera Tenso Coctail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Brassitrel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адьюванттар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agriphos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адьюванттар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KOMBIPHOS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+адьюванттар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7-сулы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7-сулы (магний сульфаты)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(Krista MgS)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маркасы (I сорт, II сорт, III сорт)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магний (магний сульфаты), Б маркасы 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магний (магний сульфаты), В маркасы 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магний сульфаты, маркалары: ұсақ кристалды Эпсомит, түйіршіктелген Эпсомит, ұсақ кристалды Кизерит, түйіршіктелген Кизерит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"Magnesium Sulphate"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Krista K Plus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(калий нитраты)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 (калий нитраты)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минералды тыңайтқышы (калий нитраты)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қышқылды калий (калий нитраты)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қышқылды калий (калий нитраты)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O-46,3%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O-46%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Multi-K GG калий селитрасы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калий селитрасы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 маркасы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Growfert: 13-0-46 (NOP)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тыңайтқышы Krista MAG ( магний нитраты 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тыңайтқышы (магний нитраты 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нитраты (магний селитрасы)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магний 6-сулы (магний селитрасы)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нитраты (магний селитрасы)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Growfert: 11-0-0 + 15 MgO (MN)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BlackJak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фульвоқышқылдары-3-5,ульмин қышқылы мен гумин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Terra-Sorb foliar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9,3, N-2,1, B-0,02, Zn-0,07, Mn-0,04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Terra-Sorb complex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20, N-5,5, B-1,5, Zn-0,1, Mn-0,1, Fe-1,0, Mg-0,8,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Millerplex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P205-3, K20-3, теңіз балдырларының үзінділері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Mila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16-27-7</w:t>
            </w:r>
          </w:p>
          <w:bookmarkEnd w:id="21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12-24-12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9-12-25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Органикалық-минералдық тыңайтқыш Биостим маркасы "Старт"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Органикалық-минералды тыңайтқыш Биостим маркасы "Әмбебап"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 N – 6,0, К2О – 3,0%, SO3 – 5,0%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тыңайтқыш Биостим маркасы "Биіктігі"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тыңайтқыш Биостим маркасы "Дәнді дақыл"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Органикалық-минералды тыңайтқыш Биостим маркасы "Майлы дақыл"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Органикалық-минералды тыңайтқыш Биостим маркасы "Қызылша"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тыңайтқыш Биостим маркасы "Жүгері"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Ультрамаг Комби "Жүгері үшін"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Ультрамаг Комби "Майлы дақылдар үшін"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Ультрамаг Комби "Дәнді дақылдар үшін"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Ультрамаг Комби "Бұршақты дақылдар үшін"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Ультрамаг Комби "Картоп үшін"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Ультрамаг Комби "Қызылша үшін"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6:14:35+2MgO+MЭ маркасы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Суда еритін NPK тыңайтқыш, 12:8:31+2MgO+MЭ маркасы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Суда еритін NPK тыңайтқыш, 13:40:13+MЭ маркасы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15:15:30+1,5MgO+МЭ маркасы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18:18:18+3MgO+МЭ маркасы 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20:20:20+МЭ маркасы 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(қызылшалық)/FERTIGRAIN BETA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 дақылдар)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майлы дақылдар)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тұзға қарсы (AGRIFUL ANTISAL)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КҮКІРТ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поли-гиброки-карбоқышқылдары-20%, N-2, Р-2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 қышқылдары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- 3,0%, K2O - 8,0%, C - 8,0%, Fe - 0,02% (EDDHSA), Полисахаридтер, Дәрумендер, Ақуыздар, Амин қышқылдары, Тазаланған Гумус Қышқылдары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Бороплюс (Boroplus)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кальций (Brexil Ca)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комби (Brexil Combi)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Микс (Brexil Mix)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Мульти (Brexil Multi)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Феррум (Brexil Fe)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Брексил Цинк (Brexil Zn)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Кальбит C (Calbit C)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Кендал (Kendal)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13:40:13 (Master 3:40:13)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(MASTER) 15:5:30+2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(MASTER) 18:18:18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20:20:20 (Master 20:20:20)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3:11:38+4 (Master 3:11:38+4)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(MASTER) 3:37:37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10:54:10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20:20:20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30:10:10 (Plantofol 30:10:10)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Плантафол 5:15:45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Радифарм (Radifarm)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сапонин, бетаин, ақуыздар, амин қышқылдары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Мегафол (Megafol)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дәрумендер, ақуыздар, амин қышқылдары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Свит (Sweet)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 қышқылдары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4,8 )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 )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P2O5-17%(ФОСФОР ПЕНТОКСИДІ)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 қышқылдары 33, жалпы N-9,8, органикалық зат -48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Бақшалық" агрохимикаты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Жүзімдік" агрохимикаты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дәнділер"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дәнділер"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майлылар"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сыралық арпа агрохимикаты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(сыралық арпа)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Жеміс" агрохимикаты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Әмбебап"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еркін амин қышқылдары- 10, полисахаридтер-6,1, ауксиндер - 0,6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 қышқылдары-33; органикалық заттардың жалпы саны - 48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 (А маркасы, Б маркасы)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маркасы: N-15,38,MgO-2,04, So3-4,62, Cu - 0,95, Fe - 0,78, Mn-1,13, Zn-1,1, Mo-0,01, Ti - 0,02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 маркасы: N-16,15, MgO-1,92, SO3-2,02, Cu - 0,3, Fe - 0,35, Mn-0,68, Zn-0,6, Mo-0,01, Ti - 0,02 , B - 0,6, Na2O - 2,88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 қышқылы - 42%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Sprayfert 312 минералды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N-10%, P2O5-15%, K2O - 5%, SO3-30%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"Vittafos Zn" кешенді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"Vittafos Cu" кешенді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"Vittafos Mn" кешенді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"Vittafos PK" кешенді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марки NPK кешенді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Vittafos марки Plus кешенді тыңайтқышы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"Polystim Global"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"Nematan"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 қышқылы - 25%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"Start-Up"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"Alginamin"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"Ammasol"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"Humika PLUS"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"Gemmastim"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"Kalisol"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"Boramin"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"Biostim"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 қышқылы - 6%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"Bio Kraft"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"Folixir"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"Caramba"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"Calvelox"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"Cabamin"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"Curadrip"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"Carmina"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"Growcal"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"POTENCIA"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 қышқылы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марки: 10-52-10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13-6-26+8 CaO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15-5-30+2MgO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15-30-15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16-8-24+2MgO маркасы;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18-18-18+1MgO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20-10-20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20-20-20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Growfert: 0-60-20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8-20-30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3-5-55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 3-8-42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0-40-40+Micro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"Fosiram"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"Etidot 67"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"Ferromax"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"Ferrovit"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"Micrall"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"Growbor"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"Microlan"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"Sancrop"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</w:t>
            </w:r>
          </w:p>
          <w:bookmarkEnd w:id="22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"Vittaspray"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Калий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Мыс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Азот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Мырыш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Изагри-М, Бор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Изагри-К, Фосфор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Вита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Изагри-М, Форс Рост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Форс қоректену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Аминокат 10%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(белсенді) амин қышқылдары-10%, барлығы N-3, с.і. аммонийлі-0,6, нитратты-0,7, органикалық 1,7, P2O5-1, K2O-1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АТЛАНТЕ ПЛЮС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түрінде-КН2РО3), салицил қышқылы, бетаиндер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КЕЛИК К-SI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хелаттаушы агент EDTA-2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гуминді тыңайтқыш "Белый жемчуг"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заттар-46,5 г/л, гумин қышқылдары-38,9 г/л, фульво қышқылдары-7,6, N-0,14г/л, P2O5-16,7 г/л, K2O-29,8 г/л, Fe-312 мг/л, , CaO-5670 мг/л, MgO-671 мг/л, Co-0,051 мг/л, Zn-0,23 мг/л, Cu-0,30,мг/л, Mn-31,4 мг/л, Mo-0,10 мг/л, Si2O-631 мг/л, құрғақ қалдық – 84 г/л, күл – 55,8 %, pH-7,2 бірлік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"Волски Моноформы" "Волски Моно-Сера"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"Волски Моноформы" "Волски Моно-Бор"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"Волски Микрокомплекс" "Микромак"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Fe:0,19-0,49, Mo:0,27-1,14, Со:0,18-0,31, Se: 0,004-0,012, Cr: 0,031-0,194, Ni:0,008-0,015, Li:0,044-0,129, V:0,034-0,158, N:0,3-4,4, P2О5:0,2-0,6, K2О:0,84-5,9, SО3:1,0-5,0 MgО:0,34-2,08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"Волски Микрокомплекс" "Микроэл"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Со: 0,08, Se:0,009, Cr:0,001, Ni: 0,006, Li: 0,04N: 0,4, K2О: 0,03, SО3:5,7,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 1,32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"Волски Микрокомплекс" "Экомак"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"Страда" "Страда N"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Со:0,001, Se:0,001, N:27, P2О5:2, K2О:3, SО3:1,26, MgО: 0,15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"Страда" "Страда Р"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Со:0,01, Se:0,002, N:5,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P2О5:20, K2О:5, SО3:0,8, MgО:0,18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Mugasol 18-18-18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Mugasol 20-20-20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Mugasol 15-30-15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5,0%; MgO – 2,46%; SO3-0,35%, Cu-0,37%; В-0,37%, Fe – 0,07%; Mn- 0,04%; Zn-0,21%, Мо - 0,002%; амин қышқылдары – 2,86%; органикалық қышқылдар – 2,30%; моносахаридтер-0,00403%, фитогормондар – 0,00046%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 – 5,19 %; органикалық қышқылдар – 5,30 %; моносахаридтер – 0,00379 %; фитогормондар – 0,00043 %; гумин қышқылдары – 0,25%, фульвоқышқылдары – 0,045 %.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 – 5,19 %; органикалық қышқылдар – 5,30 %; моносахаридтер – 0,00379 %; фитогормондар – 0,00043 %; гумин қышқылдары – 0,25%, фульвоқышқылдары – 0,045 %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 – 1,5 %; моносахаридтер – 0,00368 %; фитогормондар – 0,00042 %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 – 1,39 %; органикалық қышқылдар – 7,20%; моносахаридтер – 0,00329 %; фитогормондар – 0,00038 %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 қышқылдары – 2,68 %; органикалық қышқылдар – 6,20 %; моносахаридтер – 0,00397 %; фитогормондар – 0,00045 %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 қышқылдары – 2,78 %; органикалық қышқылдар – 8,35 %; моносахаридтер – 0,00385%; фитогормондар – 0,00044 %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 қышқылдары – 0,78 %; органикалық қышқылдар – 0,10 %; моносахаридтер – 0,00347 %; фитогормондар – 0,0004 %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 қықылдары – 0,08 %; органикалық қышқылдар – 4,5 %; моносахаридтер– 0,00365 %; фитогор-мондар – 0,00042 %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 – 4,26 %; органикалық қышқылдар – 16,5 %; моносахаридтер – 0,00417 %; фитогор-мондар – 0,00048 %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 қышқылдары – 35,0 %; моносахаридтер – 0,1 %; фитогормондар – 0,012 %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ТЕРРА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маркасы</w:t>
            </w:r>
          </w:p>
          <w:bookmarkEnd w:id="23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ТЕРРА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маркасы</w:t>
            </w:r>
          </w:p>
          <w:bookmarkEnd w:id="24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НАНОВИТ ТЕРРА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маркасы</w:t>
            </w:r>
          </w:p>
          <w:bookmarkEnd w:id="25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CROPMAX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 қышқылдары 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"SunnyMix бидай"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 -25г/л, өсімдіктің өсуінің және имунитетінің қоздырғыштары - 10г/л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B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"SunnyMix әмбебап"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 қышқылдары -25г/л, өсімдіктің өсуінің және иммунитетінің қоздырғыштары-10г/л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Zn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 қышқылдары -85г/л, өсімдіктің өсуінің және иммунитетінің қоздырғыштары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күнбағыс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-25г/л, амин қышқылдары — 25 г/л, өсімдіктің өсуінің және иммунитетінің қоздырғыштары-10г/л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бұршақтық вегетация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Cu-7,6%,органикалық қышқылдар-25г/л, амин қышқылдары -25г/л, өсімдіктің өсуінің және иммунитетінің қоздырғыштары-10г/л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дәнді дақылдар тұқымдары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 -25г/л, амин қышқылдары — 25 г/л, өсімдіктің өсуінің және иммунитетінің қоздырғыштары-10г/л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 қышқылдары 2%, органикалық қышқылдар төмен молекулярлы қышқылдар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Rooter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Тыңайтқыш Leili 2000 Pro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Сиамино Про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DOUBLE WIN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GUMIFULL PRO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Master Green Ca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Глицерол мырыш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 қышқылдары-12,5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CaO-15; Mn-0,5;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Zn-0,5; амин қышқылдары; полипептидтер</w:t>
            </w:r>
          </w:p>
          <w:bookmarkEnd w:id="26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MEGAFLOR 8-5-40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MEGAFLOR 15-40-15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21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14.48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8.0.32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18.18.18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+TE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O-18,8%,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O-6,3%,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O-5,8%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- 80,0-90,0%,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S-3,0%. Fe-0,01-0,20%, Mn-0,01-0,12%, Cu-0,01-0,12%, Zn-0,01-0,12%, Mo-0,005-0,015%, Se-0-0,005%, B-0,01-0,15%, Co-0,01-0,12%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–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S-3,0%. Fe-0,01-0,20%, Mn-0,01-0,12%, Cu-0,01-0,12%, Zn-0,01-0,12%, Mo-0,005-0,015%, Se-0-0,005%, B-0,01-0,15%, Co-0,01-0,12%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тұздары– 40,0-45,0%,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 СУПЕР БИО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–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ФУЛЬВОГУМАТ, ЭКСПРЕСС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қышқылының калий тұздары-12%, фульво қышқылдарының калий тұздары -3%, N-2,5%; K-1,35%; S-2,5%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ФУЛЬВОГУМАТ, ЭКСТРИМ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фульво қышқылдарының калий тұздары -4%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ФУЛЬВОГУМАТ, БИОБАРЬЕР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 -20%, фульво қышқылдарының калий тұздары-5%, N-9,6%; K-22,5%; S-11,7%; SiO-8,3%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Фульвогумат, БИОСТАРТ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 -45%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Органикалық-минералдық тыңайтқыш "HumiPro"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 органикалық заттар – 5,5% оларда гуматтар – 4,3%, фульваттар – 1,04%, кинетин, аминқышқылдары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Органикалық-минералдық тыңайтқыш "VitaePro"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оларда цитокинин, ауксин элиситорлар, В1,В2,С, РР, витаминдер, аминқышқылдар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 сазы, SiO2-5,6%, Fe2O3-0,4%, Al2O3-0,16%, Cao-0,4%, MgO-0,4%, K2O-0,2%, Na2O-0,04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тыңайтқыш Изабион 62,5 с.е.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және пептидтер - 62,5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15+00+20+8MgO+Te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MgO-8,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17+05+13+6MgO+Te (ES)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MgO-6,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18+08+12+7MgO+Te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MgO-7,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19+00+19+2MgO+Te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O-19,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20+05+20+2MgO+Te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22+05+08+8MgO+Te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MgO-8,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22+05+10+5MgO+Te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MgO-5,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23+05+12+2MgO+Te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MgO-2, транс элементы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25+13+00+7,5MgO+Te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 MgO-7,5,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26+00+08+8MgO+Te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MgO-8,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26+05+08+2MgO+Te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26+05+11+2MgO+Te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элементы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27+05+11+2MgO+Te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29+05+08+2MgO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12+05+28+2MgO+Te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35+00+00+10MgO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Field-Cote CRF (N+P+K+MgO+Te) 44+00+00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CRF (N+P+K+Te) 20+6+13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CRF (N+P+K+Te) 19+6+13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CRF (N+P+K+Te) 19+6+12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16+06+13+2+Te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16+06+12+2+Te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16+06+11+2+Te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15+06+12+2+Te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15+06+11+2+Te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14+05+11+2+Te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Plus CRF (N+P+K+MgO+Te) 14+10+18+1,3+Te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MgO-1,3,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Horti-Cote Top-dress CRF (N+P+K+MgO+Te) 26+07+10+Te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Granustar CRF (N+P+K+MgO+(Mn)/(Te)) 23+05+09+4MgO+Te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 MgO-4,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20+20+20+1MgO+Te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MgO-1,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20+10+20+2MgO+Te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20+05+10+6MgO+Te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-10, MgO-6, транс элементы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20+00+20+2MgO+Te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27+15+12+1MgO+Te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MgO-1,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12+07+25+8CaO+2MgO+Te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10+52+10+1MgO+Te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MgO-1,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18+06+26+3MgO+Te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O-26, MgO-3,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17+10+17+12CaO+Te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O-17, CaO-12, транс элементтер (бор, мыс, темір, марганец, молибден, мырыш, хелаттар EDTA, DTPA, EDDHA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10+10+30+6MgO+Te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MgO-6,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12+05+24+2MgO+Te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O-24,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Тыңайтқыш Granusol WSF (N+P+K+MgO+Te) 21+10+10+8CaO+Te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CaO-8, транс элементтер (бор, мыс, темір, марганец, молибден, мырыш, хелаттар EDTA, DTPA, EDDHA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18+18+18+3MgO+Te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10+10+30+3MgO+3CaO+Te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07+12+36+3MgO+Te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MgO-3,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11+06+18+2MgO 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MgO-2, транс элементы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Granusol WSF (N+P+K+MgO+Te) 14+08+14+3MgO+7CaO+Te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маркасы</w:t>
            </w:r>
          </w:p>
          <w:bookmarkEnd w:id="27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MgO-5,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20-10-15-2MgO-TE маркасы</w:t>
            </w:r>
          </w:p>
          <w:bookmarkEnd w:id="28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 MgO-2,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Granusol WSF (N+P+K+MgO+Te)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маркасы</w:t>
            </w:r>
          </w:p>
          <w:bookmarkEnd w:id="29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O-29, транс элементтер (бор, мыс, темір, марганец, молибден, мырыш, хелаттар EDTA, DTPA, EDDHA)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N-29%, P2O5-11, K2O-11%, Mg-0,5%, Fe0,12%, Mn-0,06%, Mo-0,005, Zn-0,06%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N-17%, P2O5-7%, K2O-21%, MgO-3%, B-0,04%; Cu-0,06%, Fe-0,2%, Mn-0,25%, Mo-0,007, Zn-0,04%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N-15%, P2O5-8%, K2O-25%, MgO-3,5%, B-0,03%; Cu-0,004%, Fe-0,2%, Mn-0,25%, Mo0,007, Zn-0,05%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ауксиндер-0,68; цитокининдер-0,41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 қышқылдары-33,5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 қышқылдары-0,8; ауксиндер-0,68; цитокининдер-0,41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GG 15-30-15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GG 19-19-19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P2O5-19,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K2O-19</w:t>
            </w:r>
          </w:p>
          <w:bookmarkEnd w:id="30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11-44-11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P2O5-44,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K2O-11</w:t>
            </w:r>
          </w:p>
          <w:bookmarkEnd w:id="31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15-30-15+2MgO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 2MgO</w:t>
            </w:r>
          </w:p>
          <w:bookmarkEnd w:id="32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19-19-19+1MgO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 P2O5-19,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K2O-19, 1MgO</w:t>
            </w:r>
          </w:p>
          <w:bookmarkEnd w:id="33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26-12-12+2MgO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 P2O5-12,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2MgO</w:t>
            </w:r>
          </w:p>
          <w:bookmarkEnd w:id="34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Drip 20-20-20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</w:t>
            </w:r>
          </w:p>
          <w:bookmarkEnd w:id="35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21-21-21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P2O5-21,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K2O-21</w:t>
            </w:r>
          </w:p>
          <w:bookmarkEnd w:id="36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8-52-17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23-7-23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GG 16-8-32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Drip 14-7-21+2MgO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Drip 14-7-28+2MgO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Drip 12-5-40+2MgO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Foliar 16-8-34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6.0.1 Формула: Poly-Feed Foliar 12-5-40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9.0.1. Аммоний нитраты қышқылдағышымен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K2O-27</w:t>
            </w:r>
          </w:p>
          <w:bookmarkEnd w:id="37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10.0.1. Аммоний нитратымен. Формула Poly-Feed GG 20-9-20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тыңайтқыш.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формула 10-10-20</w:t>
            </w:r>
          </w:p>
          <w:bookmarkEnd w:id="38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</w:t>
            </w:r>
          </w:p>
          <w:bookmarkEnd w:id="39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тыңайтқыш.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формула 14-7-21</w:t>
            </w:r>
          </w:p>
          <w:bookmarkEnd w:id="40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тыңайтқышы.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гуматы.</w:t>
            </w:r>
          </w:p>
          <w:bookmarkEnd w:id="41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тыңайтқышы.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гуматы.</w:t>
            </w:r>
          </w:p>
          <w:bookmarkEnd w:id="42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NH2-N-5,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Mn-1</w:t>
            </w:r>
          </w:p>
          <w:bookmarkEnd w:id="43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N-30; NO3-N-7,4; NH4-N-7,4;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NH2-N-15,2</w:t>
            </w:r>
          </w:p>
          <w:bookmarkEnd w:id="44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реттегіш, органика.-45%, көміртегі.-19%, N-2,8%, K2O-5%, pH 3,5-5,5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органика.-33%, көміртегі.-15%, N-1,5%, K2O-2%, pH (4-6)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B-8; Mn-1; Mo-10;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</w:t>
            </w:r>
          </w:p>
          <w:bookmarkEnd w:id="45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орг.-25%, K2O-6%, альгин қышқылдары-0,5%, ЕС-13,9,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рН-5,5-7,5</w:t>
            </w:r>
          </w:p>
          <w:bookmarkEnd w:id="46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N-11; NO4-N-6; NO2-N-5; Р2О5-42; K2O-11; B-0,02; Fe-0,03; Mn-0,03; Mo-0,01;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</w:t>
            </w:r>
          </w:p>
          <w:bookmarkEnd w:id="47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NPK 18.18.18+ME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Р2О5-18;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K2O-18</w:t>
            </w:r>
          </w:p>
          <w:bookmarkEnd w:id="48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NK 12-0-42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"Акварин" кешенді минералды тыңайтқыш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Р2О5-41;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K2О-13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"Акварин" кешенді минералды тыңайтқыш 1-ден 16 маркасы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MgO-1,5, S-1,4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"Салют Бор"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"Контур"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фульвоқышқылдары-3</w:t>
            </w:r>
          </w:p>
          <w:bookmarkEnd w:id="51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"Контур Старт"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жантор қышқылы-3; арахидон қышқылы-0,0001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Рост" маркасы</w:t>
            </w:r>
          </w:p>
          <w:bookmarkEnd w:id="52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жантор қышқылы-4; амин қышқылдары-6,6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маркасы</w:t>
            </w:r>
          </w:p>
          <w:bookmarkEnd w:id="53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қышқылы-0,2; амин қышқылдары-4,5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маркасы</w:t>
            </w:r>
          </w:p>
          <w:bookmarkEnd w:id="54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маркасы</w:t>
            </w:r>
          </w:p>
          <w:bookmarkEnd w:id="55"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 қышқылдары-3; күміс иондары-0,05; амин қышқыдары жиынтығы -4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Zento fix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мочевина- 70-75%, органикалық полимерлер- 24-26%, гуминді заттар- 2-3%, фульво қышқылдары- 2-3%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 қышқылы L-пролин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IKAR NB 5-17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IKAR ELAIS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IKAR ZINTO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 қышқылы L-пролин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 қышқылдары-26; 21 ден кем емес еркін амин қышқылдары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IKAR FOSTO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 қышқылдары-6,3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Naturamin-B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Raiza-mix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этаноламині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Raiza-mix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этаноламині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 Naturfos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 қосылған минералды тыңайтқыш "НаноКремний"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Ferti macro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P2O5-10; B-7; Cu-0,05; Fe-0,1; Mn-0,05; Mo-0,001;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</w:t>
            </w:r>
          </w:p>
          <w:bookmarkEnd w:id="56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Ferti micro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N-8, амидті N-4, K2O-10, MgO-3, S-5, B-0,35, Cu-0,55 Fe-1, Mn-1,5, Mo-0,01, Zn-1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Ferti Boron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Ferti Fos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Ferti Super 36 N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Форрис (Forrice)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тыңайтқыш Органомикс: "Темір"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хелатты тыңайтқыш Органомикс маркасы: Әмбебап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тыңайтқыш Органомикс: Көкөніс дақылдары үшін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тыңайтқыш Органомикс: Дәнді дақылдар үшін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тыңайтқыш Органомикс: Бұршақ тұқымдас дақылдар үшін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тыңайтқыш Органомикс: Майлы дақылдар үшін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хелатты тыңайтқыш Органомикс, "Бор" маркасы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N-4,9; B-14,85,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ДГК-0,05</w:t>
            </w:r>
          </w:p>
          <w:bookmarkEnd w:id="57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хелатты тыңайтқыш Органомикс, "Мырыш" маркасы 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"Azofix"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СаО-0,69, MgO-0,25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"Fosfix"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К2О-21,1, СаО-0,47, MgO-0,12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"Bactoforce"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 -0,00083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"Bacto-S"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Көмісутегі; N-3,13; К2О-7,95; Са- 2,91; Р2О5- 1,99; MgO-0,87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"Bacto-К"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10.10.10+SO3+0,2Zn+20 O.M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8.22.0+0,2Zn+20 O.M.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5.15.5+SO3+0,2Zn+Mn+0,1B+20 O.M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50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P15+TE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ph-3-5</w:t>
            </w:r>
          </w:p>
          <w:bookmarkEnd w:id="58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Combi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 -10, H+F-5, N-10, MgO-3, Fe-1, B-0,5, Mo-0,01, A.Acid-1,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ph-5-7</w:t>
            </w:r>
          </w:p>
          <w:bookmarkEnd w:id="59"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Kal 9 +B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9.9.9+TE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10.5.20+TE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5.25.5+TE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5.5.25+TE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ORG\K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ORG\L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тыңайтқыштарды (органикалық тыңайтқыштарды қоспағанда) субсидиялауға бюджеттік қаражат көлемдері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1112"/>
        <w:gridCol w:w="9648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50 036 000,0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9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50 036 000,0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