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1f78d" w14:textId="021f7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Атырау облыстық мәслихаттың 2011 жылғы 20 сәуірдегі № 426-IV "Азаматтарға елді мекен шегінен тысқары жерлерде емделуге бюджет қаражаты есебінен тегін немесе жеңілдікпен жол жүруді ұсыну туралы" және 2019 жылғы 21 маусымдағы № 330-VI "Атырау облысының ауылдық жерге жұмысқа жіберілген медицина және фармацевтика қызметкерлерін әлеуметтік қолдау шараларының жүйесін айқындау туралы"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облыстық мәслихатының 2020 жылғы 21 қыркүйектегі № 481-VI шешімі. Атырау облысының Әділет департаментінде 2020 жылғы 1 қазанда № 4739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VI шақырылған Атырау облыстық мәслихаты кезектен тыс XLVII сессиясында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Атырау облыстық мәслихатының 2011 жылғы 20 сәуірдегі № </w:t>
      </w:r>
      <w:r>
        <w:rPr>
          <w:rFonts w:ascii="Times New Roman"/>
          <w:b w:val="false"/>
          <w:i w:val="false"/>
          <w:color w:val="000000"/>
          <w:sz w:val="28"/>
        </w:rPr>
        <w:t>426-IV</w:t>
      </w:r>
      <w:r>
        <w:rPr>
          <w:rFonts w:ascii="Times New Roman"/>
          <w:b w:val="false"/>
          <w:i w:val="false"/>
          <w:color w:val="000000"/>
          <w:sz w:val="28"/>
        </w:rPr>
        <w:t xml:space="preserve"> "Азаматтарға елді мекен шегінен тысқары жерлерде емделуге бюджет қаражаты есебінен тегін немесе жеңілдікпен жол жүруді ұсыну туралы" (Нормативтік құқықтық актілерді мемлекеттік тіркеу тізілімінде № 2591 болып тіркелген, 2011 жылғы 21 мамырда "Атырау" газетінде жарияланған) және 2019 жылғы 21 маусымдағы № </w:t>
      </w:r>
      <w:r>
        <w:rPr>
          <w:rFonts w:ascii="Times New Roman"/>
          <w:b w:val="false"/>
          <w:i w:val="false"/>
          <w:color w:val="000000"/>
          <w:sz w:val="28"/>
        </w:rPr>
        <w:t>330-VI</w:t>
      </w:r>
      <w:r>
        <w:rPr>
          <w:rFonts w:ascii="Times New Roman"/>
          <w:b w:val="false"/>
          <w:i w:val="false"/>
          <w:color w:val="000000"/>
          <w:sz w:val="28"/>
        </w:rPr>
        <w:t xml:space="preserve"> "Атырау облысының ауылдық жерге жұмысқа жіберілген медицина және фармацевтика қызметкерлерін әлеуметтік қолдау шараларының жүйесін айқындау туралы" (Нормативтік құқықтық актілерді мемлекеттік тіркеу тізілімінде № 4435 болып тіркелген, 2019 жылғы 10 шілдеде Қазақстан Республикасы нормативтік құқықтық актілерінің эталондық бақылау банкінде жарияланған) шешімдерінің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"Атырау облыстық мәслихатының аппараты" мемлекеттік мекемесіне жүктелсін (Е. Барлыбайұлы).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Юсупов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Зинуллин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