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690c" w14:textId="c8b6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субсидияланатын пестицидтердің, биоагенттердің (энтомофагтардың) тізбесін және пестицидтердің, биоагенттердің (энтомофагтардың) 1 литріне (килограмына, грамына, данасына) арналған субсидиялар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2020 жылғы 28 қыркүйектегі № 178 қаулысы. Атырау облысының Әділет департаментінде 2020 жылғы 2 қазанда № 4744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"Өсімдік шаруашылығы өнімінің шығымдылығы мен сапасын арттыруды субсидиялау қағидаларын бекіту туралы" Қазақстан Республикасы Ауыл шаруашылығы министрінің 2020 жылғы 30 наурыздағы № 107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20209 болып тіркелген) бекітілген Өсімдік шаруашылығы өнімінің шығымдылығы мен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78-тармағына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субсидияланатын пестицидтердің, биоагенттердің (энтомофагтардың) тізбесі және пестицидтердің, биоагенттердің (энтомофагтардың) 1 литріне (килограмына, грамына, данасына) арналған субсидиялар нормалары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орынбасары Ә.И. Нәутиевке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Атырау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әкімідігінің 2020 жылғы 28 қыркүйегі № 178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субсидияланатын пестицидтердің, биоагенттердің (энтомофагтардың) тізбесі және пестицидтердің, биоагенттердің (энтомофагтардың) 1 литріне (килограмына, грамына, данасына) арналған субсидиялар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8"/>
        <w:gridCol w:w="5522"/>
        <w:gridCol w:w="1674"/>
        <w:gridCol w:w="3566"/>
      </w:tblGrid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р.с.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топтары бойынша әсерлі зат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(литр, килограмм)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Пестицидтің 1 литріне (килограмы) арналған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Диметиламинді калилі және натрийлі тұздар түріндегі МЦПА қышқылдары, 500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с.е.к.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Калилі және натрийлі тұздардың қоспасы түріндегі МЦПА қышқылы, 300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с.е.к.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357 г/л + дикамба, 124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1 232,0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350 г/л + флорасулам, 7,4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с.э.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түріндегі күрделі 2-этилгексил эфирі, 410 г/л + флорасулам, 7,4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с.э.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1 540,5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с.э.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түріндегі күрделі 2-этилгексил эфирі, 452,42 г/л + флорасулам, 6,25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с.э.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2-этилгексилді эфир 2,4-Д қышқылы, 300 г/л + флорасулам, 3,7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с.э.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қышқылы, 630 г/л (2,4-Д этилгексил эфирі, 470 г/л) + 2,4-Д қышқылы, 160 г/л диметилалкил-амин тұзы)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550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2-этилгексил эфирі 2,4-Д қышқылы, 600 г/л 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ГРОЗА, 60%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1 205,4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2-этилгексил эфирі 2,4-Д қышқылы, 720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АРМОН–Эфир, 72%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2-этилгексил эфирі 2,4-Д қышқылы, 850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ТАУЭРСПРЕЙ, 85%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1 223,5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2-этилгексил эфирі 2,4-Д қышқылы, 905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1 272,5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2-этилгексил эфирі 2,4-Д қышқылы, 950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к.к.р.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30 349,5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ЛАНС, с.е.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г/кг + флорасулам, 150 г/кг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 450, с.д.т.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тұзының глифосаты, 888 г/кг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РИДОВЕР ЭКСТРА, с.д.т.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натрийлі-калилі тұз, 12,5%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37%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с.е.к.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имазамокс, 22,4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с.е.к.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галаксифоп-п-метил, 108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108,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240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Изопропиламинді және калилі тұз түріндегі глифосат, 540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ИКСТРИМ, с.е.к.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Калилі тұз түріндегі глифосат, 500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500,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УРАГАН ФОРТЕ 500,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Калилі тұзы түріндегі глифосат, 540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МЕТЕОР 540,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1 428,5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СПРУТ ЭКСТРА,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Калилі тұзы түріндегі глифосат , 600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ЖОЙКЫН МЕГА, 60%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1 407,0 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г/л + 2,4-Д қышқылы, 160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24, с.е.к.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БУРАН, 36%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1 306,0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500,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1 122,0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*УРАГАН ФОРТЕ 500,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с.е.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РАУНДАП ЭКСТРА, 54%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 ЭВЕЙ, с.е.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ТОРНАДО 540,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г/кг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75%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75 % c.д.т.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150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БАСТА, 15%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200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г/л + никосульфурон, 50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м.д.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+ 2,4-Д, 357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дикамба, 360 г/л + хлорсульфурон қышқылы, 22,2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2 068,0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г/кг + метсульфурон-метил, 28 г/кг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дикамба, 659 г/кг + триасульфурон, 41 г/кг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СУХОВЕЙ,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СУПЕР 150,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РЕГЛОН ФОРТЕ 200,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2 024,0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ХИТОН,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ФРОНТЬЕР ОПТИМА, 72% э.к.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диметиламин тұзы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с.е.к.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ПАРАДОКС, с.е.к.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г/л + имазапир, 7,5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с.е.к.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2 803,5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2,4 %, с.е.к.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с.е.к.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с.е.к.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35 г/л + квинмерак, 250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к.с.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с.с.к.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с.г.е.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с.к.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с.к.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10 % с.к.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имазетапир, 450 г/кг + хлоримурон-этил, 150 г/кг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11,3 г/кг + тиенкарбазон-метил, 22,5 г/кг + мефенпир-диэтил (антидот), 135 г/кг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25 г/л + амидосульфурон, 100 г/л + мефенпир-диэтил (антидот), 250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м.д.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галоксифоп-п-метил, 80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май.к.э.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э.к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г/л + клоквинтосет-мексил (антидот), 60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4 732,0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м.с.э.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клоксинтосет-мексил (антидот), 20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г/л + флуроксипир, 15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к.е.к.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ГЕРМЕС 300, с.е.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4 687,5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с.е.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9 231,5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с.т.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с.т.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мезотрион, 75 г/л + никосульфурон, 30 г/л 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м.д.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измазамокс, 25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к.с.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5 830,0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к.с.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400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БУТИЗАН, 400 КС, 40% к.с.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с.с.к.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к.е.к.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 СУПЕР, к.н.э.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к.с.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1 760,0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к.с.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70%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5 462,0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с.ұ.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метсульфурон-метил, 125 г/кг + трибенурон-метил, 625 г/кг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метсульфурон-метил, 300 г/кг + трибенурон-метил, 450 г/кг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метсульфурон-метил, 391 г/кг + трибенурон-метил, 261 г/кг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г/кг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60%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с.д.т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с.ұ.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60%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с.ұ.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с.т.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350 г/л + пиклорам, 150 г/л 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с.е.к.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никосульфурон, 600 г/кг + тифенсульфурон-метил, 150 г/кг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г/кг + тифенсульфурон-метил, 125 г/кг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3 125,0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м.д.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 + клоквинтосет - мексил (антидот), 11,25 г/л)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 + клоквинтосет - мексил (антидот), 90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МЕРИТ 45, м.д.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претилахлор, 300 г/л + пирибензоксим, 20 г/л 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1 695,0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с.е.ұ.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66 964,5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с.т.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қ.а.с.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 312,5 г/л + тербутилазин 187,5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к.с.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3 470,0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 680 г/кг + метсульфурон - метил, 70 г/кг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г/кг + метсульфурон-метил, 164 г/кг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г/кг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трибенурон-метил, 500 г/кг + тифенсульфурон-метил, 250 г/кг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трибенурон-метил, 563 г/кг + флорасулам, 187 г/кг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БОМБА, с.д.т.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625 г/кг + метсульфурон-метил, 125 г/кг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г/кг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қ.а.с.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12 760,0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қ.а.с.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750 г/кг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500 г/кг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феноксапроп-п-этил, 69 г/л + мефенпир-диэтил (антидот), 75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2 624,1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СУПЕР, 7,5% э.м.в.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м.с.в.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тиенкарбазон-метил, 7,5 г/л + мефенпир-диэтил (антидот), 30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феноксапроп-п-этил, 100 г/л + мефенпир-диэтил (антидот), 27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2 455,5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с.э.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феноксапроп-п-этил, 100 г/л + фенхлоразол-этил (антидот), 30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10%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50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10%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АВЕСТАР,10%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м.с.э.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феноксапроп-п-этил, 120 г/л + клоквинтоцет-мексил (антидот), 23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мефенпир-диэтил (антидот), 33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феноксапроп-п-этил, 120 г/л + фенклоразол-этил (антидот), 60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12%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феноксапроп-п-этил, 140 г/л + клодинафоп - пропаргил, 90 г/л + клоквинтосет - мексил (антидот), 60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феноксапроп-п-этил, 140 г/л + клохинтоцет-мексил (антидот), 47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фенклоразол-этил (антидот), 35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феноксапроп-п-этил, 69 г/л + клоквинтоцет-мексил (антидот), 35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ФОКСТРОТ, с.э.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3 172,5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м.с.э.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клоквинтосет-мексил (антидот), 40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клодинафоп-пропаргил, 24 г/л + мефенпир-диэтил (антидот), 30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 м.э.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 - пропаргил, 60 г/л + клоквинтосет - мексил (антидот), 40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ТОП, м.э.к.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клодинафоп-пропагил, 45 г/л + клоквинтосет-мексил (антидот), 34,5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13,5 %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5 192,0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135%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г/л + йодосульфурон-метил-натрий, 1,0 г/л + тиенкарбазон-метил, 10 г/л + ципросульфамид (антидот), 15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м.д.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4%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4%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ХИЛЕР, май.к.э.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хизалофоп-п-этил, 50 г/л + имазамокс, 38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м.д.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ФОРВАРД, май.к.э.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ПИРАМИН-ТУРБО, 52% к.с.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хлорсульфурон, 333, 75 г/кг + метсульфурон-метил, 333 г/кг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ФИНЕС ЛАЙТ, с.д.т.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10%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г/кг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с.д.т.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фенмедифам, 90 г/л + десмедифам, 70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3 859,5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э.к.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г/л + фенмедифам, 63 г/л + десмедифам, 21 г/л 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май.к.э.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фенмедифам, 110 г/л + десмедифам, 110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май.к.э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тидиазурон, 360 г/л + диурон, 180 г/л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АВГУРОН ЭКСТРА, с.к.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20 482,0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 қос мақсаттағы мемлекеттік тіркемесі бар және гербицид пен десикант ретінде қолданылатын препараттар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