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4192" w14:textId="b8c4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2018 жылғы 14 желтоқсандағы № 282-VI "Атырау облысы бойынша 2019-2021 жылдары субсидиялауға жататын әлеуметтік маңызы бар автомобиль қатынастардың тізбесін айқындау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2020 жылғы 30 желтоқсандағы № 517-VI шешімі. Атырау облысының Әділет департаментінде 2021 жылғы 15 қаңтарда № 4879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4 шілдедегі "Автомобиль көлігі туралы" Заңының 14-бабы 1 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Инвестициялар және даму Министрі міндетін атқарушының 2015 жылғы 25 тамыздағы № 883 "Әлеуметтік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туралы" (Нормативтік құқықтық актілерді мемлекеттік тіркеу тізілімінде № 12353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шақырылған Атырау облыстық мәслихаты кезектен тыс L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облыстық мәслихатының 2018 жылғы 14 желтоқсандағы № 282-VI "Атырау облысы бойынша 2019-2021 жылдары субсидиялауға жататын әлеуметтік маңызы бар автомобиль қатынастардың тізбесін айқындау туралы" (нормативтік құқықтық актілерді мемлекеттік тіркеу тізілімінде № 4299 тіркелген, 2018 жылы 27 желтоқсанда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15-жолда: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4-бағанындағы "176" деген сандар "234" деген сандармен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6-бағанындағы "126" деген сандар "184" деген сандармен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реттік нөмірлері 26, 27, 28, 29, 30, 31, 32, 33 жолдармен толықтырылсын;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Атырау облыстық мәслихатының бюджет, қаржы, экономика және өңірлік даму мәселелері жөніндегі тұрақты комиссиясына (І. Баймұқанов)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Каршегенов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мәслихатының 2020 жылғы 30 желтоқсандағы № 517-VI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мәслихатының 2018 жылғы 14 желтоқсандағы № 282-VI шешіміне 2-қосымша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 ауданішілік автомобиль қатынастардың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031"/>
        <w:gridCol w:w="2779"/>
        <w:gridCol w:w="3519"/>
        <w:gridCol w:w="2408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1"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(маршрут нөмірі)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түрі (атауы)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Әдістемеге сәйкес 1 жолаушыға анықталған тариф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жолаушыға ұсынылатын немесе қолданыстағы тариф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қ.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қ.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№51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қ.-Қосшағыл а.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қ.-Тұрғызба а.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қ.- Шоқпартоғай а.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№54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қ.- Ақкиізтоғай а.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қ.- Қаратон к.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Кұрманғазы а.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234,55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790"/>
        <w:gridCol w:w="1363"/>
        <w:gridCol w:w="1363"/>
        <w:gridCol w:w="3494"/>
        <w:gridCol w:w="3495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3"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және ұсынылатын тарифтер айырмашылығы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мәні бар автомобиль қатынастардың 3 жылға болжамдалатын жылдарға бөлінген субсидиялау көлемі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16 035 016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16 035 016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16 512 848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16 512 848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16 848 708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16 848 708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8 354 737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8 354 737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16 634 135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16 634 135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10 447 298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10 447 298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8 304 539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8 304 539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284,55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14 350 260,50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14 350 260,50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мәслихатының 2020 жылғы 30 желтоқсандағы № 517-VI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мәслихатының 2018 жылғы 14 желтоқсандағы № 282-VI шешіміне 3-қосымша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 бойынша қалалық (ауылдық) және қала маңы автомобиль қатынастардың тізбесі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631"/>
        <w:gridCol w:w="2823"/>
        <w:gridCol w:w="1095"/>
        <w:gridCol w:w="749"/>
        <w:gridCol w:w="1095"/>
        <w:gridCol w:w="833"/>
        <w:gridCol w:w="833"/>
        <w:gridCol w:w="1877"/>
        <w:gridCol w:w="1878"/>
      </w:tblGrid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(маршрут нөмірі)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түрі (атауы)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Әдістемеге сәйкес 1 жолаушыға анықталған тариф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жолаушыға ұсынылатын немесе қолданыстағы тариф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және ұсынылатын тарифтер айырмашылығы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мәні бар автомобиль қатынастардың 3 жылға болжамдалатын жылдарға бөлінген субсидиялау көлемі</w:t>
            </w:r>
          </w:p>
        </w:tc>
      </w:tr>
      <w:tr>
        <w:trPr>
          <w:trHeight w:val="30" w:hRule="atLeast"/>
        </w:trPr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ш/а – Тұрғындар қалашығы ш/а – Атырау ш/а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255,45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207 169 402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207 169 402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ш/а – Дина базары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249,91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168 471 610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168 471 610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ш/а - Алмагуль ш/а - Теміржол вокзалы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174 270 799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174 270 799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Құрсай ш/а-Дина базары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39 379 388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39 379 388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Лесхоз-2 ш/а-Авангард ш/а –Химиктер ш/а -Теміржол вокзалы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183 159 082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183 159 082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ш/а-Водников ш/а – Ширина өндірістік аумағы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205 668 016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205 668 016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ш/а - Теміржол вокзалы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101 667 895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101 667 895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– Авангард ш/а – Жұмыскер ш/а 1, 2 - Атырау ш/а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150,88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65 708 844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65 708 844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ш/а - Мұнайшы ш/а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184 615 885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184 615 885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ш/а – Балықшы ш/а 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127 431 982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127 431 982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СМП-163 ш/а –Ескі әуежай ш/а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327,82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194 532 247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194 532 247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халықаралық әуежайы-Нұрсая ш/а – Дина базары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183 974 315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183 974 315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саябағы – Авангард ш/а – Қ.Сәтпаев даңғылы - Тұрғындар қалашығы ш/а – Жеңіс саябағы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103 889 651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103 889 651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Жеңіс саябағы – Балықшы ш/а- Нұрсая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ш/а – Тұрғындар қалашығы ш/а</w:t>
            </w:r>
          </w:p>
          <w:bookmarkEnd w:id="15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193 651 715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193 651 715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ш/а– Дамба а.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197 847 814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197 847 814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№51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а. - Дина базары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81 101 269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81 101 269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№52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а. -Авангард ш/а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171 666 000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171 666 000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Бесікті а.-Ақсай а. - Дина базары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150 127 200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150 127 200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№54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– Бірлік ш/а.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49 579 916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49 579 916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-Алмалы а.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183 597 120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183 597 120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№56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– Алға а.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87 225 600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87 225 600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№57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– Көкарна а. - Бау бақша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255,89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175,89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235 448 465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235 448 465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№58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- Жұлдыз ш/а -1, 2, 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168 920 210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168 920 210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№58-а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- Көктем ш/а - Жұлдыз ш/а-3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157 263 600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157 263 600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№59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-Геолог ш/а. - Теңдік ш/а.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158,92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104 174 400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104 174 400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№62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–Қараөзек ш/а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162,85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156 336 000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156 336 000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ш/а – Балықшы ш/а – Ширина өндірістік аумағы –Құрсай ш/а - Водников ш/а – Көкарна а.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104 517 000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104 517 000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 есепші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Сарсенғалиев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