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01e9" w14:textId="d0601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бойынша үгіттік баспа материалдарын орналастыру үшін орындар белгілеу туралы</w:t>
      </w:r>
    </w:p>
    <w:p>
      <w:pPr>
        <w:spacing w:after="0"/>
        <w:ind w:left="0"/>
        <w:jc w:val="both"/>
      </w:pPr>
      <w:r>
        <w:rPr>
          <w:rFonts w:ascii="Times New Roman"/>
          <w:b w:val="false"/>
          <w:i w:val="false"/>
          <w:color w:val="000000"/>
          <w:sz w:val="28"/>
        </w:rPr>
        <w:t>Атырау облысы Атырау қаласы әкімдігінің 2020 жылғы 11 маусымдағы № 1119 қаулысы. Атырау облысының Әділет департаментінде 2020 жылғы 16 маусымда № 4667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28-бабы</w:t>
      </w:r>
      <w:r>
        <w:rPr>
          <w:rFonts w:ascii="Times New Roman"/>
          <w:b w:val="false"/>
          <w:i w:val="false"/>
          <w:color w:val="000000"/>
          <w:sz w:val="28"/>
        </w:rPr>
        <w:t xml:space="preserve"> 6-тармағына,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36-1</w:t>
      </w:r>
      <w:r>
        <w:rPr>
          <w:rFonts w:ascii="Times New Roman"/>
          <w:b w:val="false"/>
          <w:i w:val="false"/>
          <w:color w:val="000000"/>
          <w:sz w:val="28"/>
        </w:rPr>
        <w:t xml:space="preserve"> және </w:t>
      </w:r>
      <w:r>
        <w:rPr>
          <w:rFonts w:ascii="Times New Roman"/>
          <w:b w:val="false"/>
          <w:i w:val="false"/>
          <w:color w:val="000000"/>
          <w:sz w:val="28"/>
        </w:rPr>
        <w:t>37</w:t>
      </w:r>
      <w:r>
        <w:rPr>
          <w:rFonts w:ascii="Times New Roman"/>
          <w:b w:val="false"/>
          <w:i w:val="false"/>
          <w:color w:val="000000"/>
          <w:sz w:val="28"/>
        </w:rPr>
        <w:t>-баптарына сәйкес, Атырау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қалалық аумақтық сайлау комиссиясымен (келісім бойынша) бірлесіп, Атырау қаласы бойынша үгіттік баспа материалдарын орналастыру үшін орындар белгіленсін.</w:t>
      </w:r>
    </w:p>
    <w:bookmarkEnd w:id="1"/>
    <w:bookmarkStart w:name="z6" w:id="2"/>
    <w:p>
      <w:pPr>
        <w:spacing w:after="0"/>
        <w:ind w:left="0"/>
        <w:jc w:val="both"/>
      </w:pPr>
      <w:r>
        <w:rPr>
          <w:rFonts w:ascii="Times New Roman"/>
          <w:b w:val="false"/>
          <w:i w:val="false"/>
          <w:color w:val="000000"/>
          <w:sz w:val="28"/>
        </w:rPr>
        <w:t>
      2. Атырау қалалық әкімдігінің:</w:t>
      </w:r>
    </w:p>
    <w:bookmarkEnd w:id="2"/>
    <w:bookmarkStart w:name="z7" w:id="3"/>
    <w:p>
      <w:pPr>
        <w:spacing w:after="0"/>
        <w:ind w:left="0"/>
        <w:jc w:val="both"/>
      </w:pPr>
      <w:r>
        <w:rPr>
          <w:rFonts w:ascii="Times New Roman"/>
          <w:b w:val="false"/>
          <w:i w:val="false"/>
          <w:color w:val="000000"/>
          <w:sz w:val="28"/>
        </w:rPr>
        <w:t xml:space="preserve">
      1) 2015 жылғы 17 наурыздағы № 337 "Қазақстан Республикасы Президентіне, Парламент Сенаты мен Мәжілісі, мәслихаттар депутаттығына барлық кандидаттар үшін Атырау қаласы бойынша үгіттік баспа материалдарын орналастыру үшін орындар белгілеу туралы" (Нормативтік құқықтық актілерді мемлекеттік тіркеу тізілімінде № </w:t>
      </w:r>
      <w:r>
        <w:rPr>
          <w:rFonts w:ascii="Times New Roman"/>
          <w:b w:val="false"/>
          <w:i w:val="false"/>
          <w:color w:val="000000"/>
          <w:sz w:val="28"/>
        </w:rPr>
        <w:t>3135</w:t>
      </w:r>
      <w:r>
        <w:rPr>
          <w:rFonts w:ascii="Times New Roman"/>
          <w:b w:val="false"/>
          <w:i w:val="false"/>
          <w:color w:val="000000"/>
          <w:sz w:val="28"/>
        </w:rPr>
        <w:t xml:space="preserve"> болып тіркелген, 2015 жылдың 21 наурызында облыстық "Атырау" газетінде жарияланған);</w:t>
      </w:r>
    </w:p>
    <w:bookmarkEnd w:id="3"/>
    <w:bookmarkStart w:name="z8" w:id="4"/>
    <w:p>
      <w:pPr>
        <w:spacing w:after="0"/>
        <w:ind w:left="0"/>
        <w:jc w:val="both"/>
      </w:pPr>
      <w:r>
        <w:rPr>
          <w:rFonts w:ascii="Times New Roman"/>
          <w:b w:val="false"/>
          <w:i w:val="false"/>
          <w:color w:val="000000"/>
          <w:sz w:val="28"/>
        </w:rPr>
        <w:t xml:space="preserve">
      2) 2016 жылғы 18 мамырдағы № 636 "Атырау қалалық әкімдігінің 2015 жылғы 17 наурыздағы № 337 "Қазақстан Республикасы Президентіне, Парламент Сенаты мен Мәжілісі, мәслихаттар депутаттығына барлық кандидаттар үшін Атырау қаласы бойынша үгіттік баспа материалдарын орналастыру үшін орындар белгілеу туралы" қаулысына толықтырулар енгізу туралы" (Нормативтік құқықтық актілерді мемлекеттік тіркеу тізілімінде № </w:t>
      </w:r>
      <w:r>
        <w:rPr>
          <w:rFonts w:ascii="Times New Roman"/>
          <w:b w:val="false"/>
          <w:i w:val="false"/>
          <w:color w:val="000000"/>
          <w:sz w:val="28"/>
        </w:rPr>
        <w:t>3541</w:t>
      </w:r>
      <w:r>
        <w:rPr>
          <w:rFonts w:ascii="Times New Roman"/>
          <w:b w:val="false"/>
          <w:i w:val="false"/>
          <w:color w:val="000000"/>
          <w:sz w:val="28"/>
        </w:rPr>
        <w:t xml:space="preserve"> болып тіркелген, 2016 жылдың 29 маусымдағы Қазақстан Республикасы нормативтік құқықтық актілерінің эталондық бақылау банкінде жарияланған) қаулыларының күші жойылды деп танылсын.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"Атырау қаласы әкімінің аппараты" мемлекеттік мекемесінің басшысы С. Нсанбаевқа жүктелсін.</w:t>
      </w:r>
    </w:p>
    <w:bookmarkEnd w:id="5"/>
    <w:bookmarkStart w:name="z10"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әкімдігінің 2020 жылғы 11 маусымы № 1119 қаулысына қосымша</w:t>
            </w:r>
          </w:p>
        </w:tc>
      </w:tr>
    </w:tbl>
    <w:p>
      <w:pPr>
        <w:spacing w:after="0"/>
        <w:ind w:left="0"/>
        <w:jc w:val="left"/>
      </w:pPr>
      <w:r>
        <w:rPr>
          <w:rFonts w:ascii="Times New Roman"/>
          <w:b/>
          <w:i w:val="false"/>
          <w:color w:val="000000"/>
        </w:rPr>
        <w:t xml:space="preserve"> Атырау қаласы бойынша үгіттік баспа материалдарын орналастыру орындары</w:t>
      </w:r>
    </w:p>
    <w:p>
      <w:pPr>
        <w:spacing w:after="0"/>
        <w:ind w:left="0"/>
        <w:jc w:val="both"/>
      </w:pPr>
      <w:r>
        <w:rPr>
          <w:rFonts w:ascii="Times New Roman"/>
          <w:b w:val="false"/>
          <w:i w:val="false"/>
          <w:color w:val="ff0000"/>
          <w:sz w:val="28"/>
        </w:rPr>
        <w:t xml:space="preserve">
      Ескерту. Қосымшаға өзгерістер енгізілді - Атырау облысы Атырау қаласы әкімдігінің 26.11.2020 № </w:t>
      </w:r>
      <w:r>
        <w:rPr>
          <w:rFonts w:ascii="Times New Roman"/>
          <w:b w:val="false"/>
          <w:i w:val="false"/>
          <w:color w:val="ff0000"/>
          <w:sz w:val="28"/>
        </w:rPr>
        <w:t>2780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1531"/>
        <w:gridCol w:w="9474"/>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атауы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"Алмагүл" шағын ауданындағы, №1 тұрғын үй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Өтемісұлы көшесі №116 Д, "Насиха" пассажы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Сұлтан Бейбарыс даңғылы, №95 құрылыс, "Дина" базары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қалашығы" шағын ауданындағы соңғы аялдама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"Авангард-2" шағын ауданындағы, №15 тұрғын үй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даңғылы бойындағы №10 ғимарат маңында орналасқан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көшесі №25, "Мерей" базары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Cәтпаев көшесі №14, "Анвар" супермаркеті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Қаныш Сәтпаев көшесі №40А, "Өнерпаз" жауапкершілігі шектеулі серіктестігі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"Авангард-3" шағын ауданындағы, Демалыс саябағы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тұрғын үй алабындағы, "Халықтар достығы" аллеясы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 -3А" шағын ауданы, Мұса Баймұханов көшесі, №61 құрылыс, "Мұрагер" сауда орталығы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"Алмагүл" шағын ауданындағы, Ғинаят Абдрахманов көшесі, №5А құрылыс, "Бақдаулет" сауда орталығы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№66 құрылыс, "Рембыттехника" жауапкершілігі шектеулі серіктестігі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Мұхтар Әуезов даңғылы, №53 құрылыс, "АБДИ компани" акционерлік қоғамы филиалы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шағын ауданындағы, Кенжебай Мәденов көшесі, №1А құрылыс, "Сарайшық" жауапкершілігі шектеулі серіктестігі (коммуналдық базар)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Мұса Баймұханов көшесі, №16а құрылыс, "Азаматтарға арналған үкімет мемлекеттік корпорациясы" коммерциялық емес акционерлік қоғамы Атырау облысы бойынша филиалы №2 ХҚКО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Атырау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 Боран Нысанбаев көшесі, №1Б үй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Дамбы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 Амангелді көшесі, №15 үй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Кеңөзек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ауылы, Орталық көшесі, №22 құрылыс, "Жалпы білім беретін Тауман Амандосов атындағы орта мектебі" коммуналдық мемлекеттік мекемесі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шағын ауданындағы, Юсупжан Нұржанов көшесі, №8А құрылыс, "Лидер" супермаркеті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шағын ауданындағы, №1 өткел, №8 құрылыс, "Манго" шағын маркеті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"Рембаза" шағын ауданындағы, Меңдекеш Сатыбалдиев көшесі, №7 құрылыс, "Лидер" супермаркеті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шағын ауданындағы, №43 көше, №73 құрылыс, "Сәуле" шағынмаркеті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Томарлы ауылы, Колхоз көшесі, №2 құрылыс, "Әлішер" шаруа қожалығы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Талғайран ауылы, Кенжеш Есмұханов көшесі, №40 құрылыс, "Талқайраң негізгі мектебі" коммуналдық мемлекеттік мекемесі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Ақсай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 Атырау көшесі, №23 құрылыс, "Жалпы білім беретін №25 Б.Момышұлы атындағы орта мектебі" коммуналдық мемлекеттік мекемесі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Ақсай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Ақжар ауылы, Сырым Датұлы көшесі, №1Г құрылыс, "Жалпы білім беретін №26 С.Датов атындағы орта мектебі" коммуналдық мемлекеттік мекемесі ғимаратының маңындағы тұғырлық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шағын ауданындағы, №24 үй мен соңғы аялдама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шағын ауданындағы, Береген Жоламанов көшесі, №10 құрылыс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Еркінқала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ауылы, Қидас Көшербаев көшесі, №28 құрылыс, "Еркінқала дәрігерлік амбулаториясы" шаруашылық жүргізу құқығындағы коммуналдық мемлекеттік кәсіпорны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Еркінқала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Ракуша ауылы, Қазақстан көшесі, №16 құрылыс, "Жалпы білім беретін Махамбет Өтемісов атындағы орта мектебі" коммуналдық мемлекеттік мекемесі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ауданындағы, Модерн Сити-Лидер тұрғын-үй кешені №15А блок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шағын ауданындағы, №9 тұрғын үй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тұрғын үй алабындағы, Абай Құнанбаев көшесі, №28А құрылыс, "Ландыш" дүкені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ауданындағы, №1Б құрылыс, "Лидер" супермаркеті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қаласы </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шағын ауданындағы, Бөкен би көшесі, №6 үй, "Ясли сад №3 "Қарлығаш" коммуналдық мемлекеттік қазыналық кәсіпорны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маңы-5" шағын ауданындағы, "Саламат Мұқашев" атындағы алаңның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"Ағила" сауда үйі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ауданындағы, №12 көшесі, №1Б құрылыс, "Лайм" дүкені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Дамбы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Дамбы ауылы, Көкарна көшесі, №60А үй,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Томарлы ауылы, Жұлдыз тұрғын үй алабындағы, №6 көше бұрышы, №29 құрылыс, "Жалпы білім беретін №39 орта мектебі" коммуналдық мемлекеттік мекемесі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Қайыршақты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Бесікті ауылы, Қабдол Нұржанов көшесі, №100 құрылыс, "Жалпы білім беретін Бесікті орта мектеп-интернат" коммуналдық мемлекеттік мекемесі ғимаратының маңындағы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Ақсай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Ақсай-2 ауылы, №29 көше бойындағы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Ақсай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Ақжар-2 ауылы, №1 көше бойындағы тұғырлық</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Алмалы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 Бейбітшілік көшесі, №3 ғимарат, "Алмалы орта мектебі" коммуналдық мемлекеттік мекемесі ғимаратының жанындағы стенд</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 Алмалы ауылдық округі</w:t>
            </w:r>
          </w:p>
        </w:tc>
        <w:tc>
          <w:tcPr>
            <w:tcW w:w="9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ауылы, Шәмші Қалдаяқов көшесі, №2А ғимарат, "Береке орта мектебі" коммуналдық мемлекеттік мекемесі ғимаратының жанындағы стенд</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