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3a95" w14:textId="b923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24 желтоқсандағы № 453 "2020-2022 жылдарға арналған Атырау қаласына қарасты ауылдық округтер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21 тамыздағы № 526 шешімі. Атырау облысының Әділет департаментінде 2020 жылғы 7 қыркүйекте № 4717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2020-2022 жылдарға арналған Атырау қаласына қарасты ауылдық округтердің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2019 жылғы 24 желтоқсандағы № 453 "2020-2022 жылдарға арналған Атырау қаласына қарасты ауылдық округтер бюджеті туралы" (нормативтік құқықтық актілердің мемлекеттік тіркеу тізілімінде № 4571 тіркелген, 2020 жылғы 17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"43 015" деген сандар "55 706"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"26 015" деген сандар "38 706"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"43 015" деген сандар "63 365" деген сандармен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"-7 659" деген сандармен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"7 659" деген сандармен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"7 659"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"31 271" деген сандар "46 105" деген сандармен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"20 271" деген сандар "35 105" деген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"31 271" деген сандар "48 522" деген сандармен ауыстырылсын;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"-2 417" деген сандармен ауыстырылсын;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"2 417" деген сандармен ауыстырылсын;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"2 417"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"27 854" деген сандар "38 278" деген сандармен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"22 596" деген сандар "33 020" деген сандармен ауыстырылсын;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"27 854" деген сандар "41 749" деген сандармен ауыстырылсын;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"-3 471" деген сандармен ауыстырылсын;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"3 471" деген сандармен ауыстырылсын;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"3 471"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"66 668" деген сандар "143 063" деген сандармен ауыстырылсын;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"38 968" деген сандар "115 363" деген сандармен ауыстырылсын;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"66 668" деген сандар "160 460" деген сандармен ауыстырылсын;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"-17 397" деген сандармен ауыстырылсын;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"17 397" деген сандармен ауыстырылсын;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"бюджет қаражатының пайдаланылатын қалдықтары" деген жолдағы "0" деген саны "17 397" деген сандармен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"35 957" деген сандар "50 163" деген сандармен ауыстырылсын;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"25 957" деген сандар "40 163" деген сандармен ауыстырылсын;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"35 957" деген сандар "54 533" деген сандармен ауыстырылсын;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"-4 370" деген сандармен ауыстырылсын;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"4 370" деген сандармен ауыстырылсын;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"4 370" деген сандармен ауыстырылсын;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"4 370" деген сандармен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"44 809" деген сандар "60 274" деген сандармен ауыстырылсын;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"4 105" деген сандар "19 570" деген сандармен ауыстырылсын;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"44 809" деген сандар "71 532" деген сандармен ауыстырылсын;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саны "-11 258" деген сандармен ауыстырылсын;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"11 258" деген сандармен ауыстырылсын;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"11 258" деген сандармен ауыстырылсын.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9, 10, 11, 12, 13, 14, 15, 16, 17 тармақтармен толықтырылсын: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Алмалы ауылдық округінің бюджеті тиісінше 19-қосымшаға сәйкес, оның ішінде 2020 жылға мынадай көлемдерде бекітілсін: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159 921 мың теңге, оның ішінде: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15 245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144 676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163 980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-4 059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4 059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4 059 мың теңге".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Алмалы ауылдық округінің бюджеті тиісінше 20, 21-қосымшаларға сәйкес, оның ішінде 2021-2022 жылдарға мынадай көлемдерде бекітілсін: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139 393 мың теңге, оның ішінде: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15 245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124 148 мың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139 393 мың теңге;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Ақсай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2 426 000 теңге, 113 "Өтемақы төлемдері" ерекшелігі бойынша – 784 000 теңге, 121 "Әлеуметтік салық" ерекшелігі бойынша – 155 000 теңге, 122 "Мемлекеттік әлеуметтік сақтандыру қорына әлеуметтік аударымдар" - 46 700 теңге, 124 "Міндетті әлеуметтік медициналық сақтандыруға аударымдар" ерекшелігі бойынша – 34 500 теңге жұмсалған кассалық шығындары Ақсай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2 426 000 теңге, 113 "Өтемақы төлемдері" ерекшелігі бойынша – 784 000 теңге, 121 "Әлеуметтік салық" ерекшелігі бойынша – 155 000 теңге, 122 "Мемлекеттік әлеуметтік сақтандыру қорына әлеуметтік аударымдар" - 46 700 теңге, 124 "Міндетті әлеуметтік медициналық сақтандыруға аударымдар" ерекшелігі бойынша – 34 500 теңге жылжытылсын".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Алмалы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2 010 330 теңге, 121 "Әлеуметтік салық" ерекшелігі бойынша – 108 558 теңге, 122 "Мемлекеттік әлеуметтік сақтандыру қорына әлеуметтік аударымдар" - 63 325 теңге, 124 "Міндетті әлеуметтік медициналық сақтандыруға аударымдар" ерекшелігі бойынша – 40 207 теңге жұмсалған кассалық шығындары Алмалы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2 010 330 теңге, 121 "Әлеуметтік салық" ерекшелігі бойынша – 108 558 теңге, 122 "Мемлекеттік әлеуметтік сақтандыру қорына әлеуметтік аударымдар" - 63 325 теңге, 124 "Міндетті әлеуметтік медициналық сақтандыруға аударымдар" ерекшелігі бойынша – 40 207 теңге жылжытылсын".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Атырау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3 280 000 теңге, 113 "Өтемақы төлемдері" ерекшелігі бойынша – 226 000 теңге, 121 "Әлеуметтік салық" ерекшелігі бойынша – 178 000 теңге, 122 "Мемлекеттік әлеуметтік сақтандыру қорына әлеуметтік аударымдар" - 105 000 теңге, 124 "Міндетті әлеуметтік медициналық сақтандыруға аударымдар" ерекшелігі бойынша – 59 000 теңге жұмсалған кассалық шығындары Атырау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3 280 000 теңге, 113 "Өтемақы төлемдері" ерекшелігі бойынша – 226 000 теңге, 121 "Әлеуметтік салық" ерекшелігі бойынша – 178 000 теңге, 122 "Мемлекеттік әлеуметтік сақтандыру қорына әлеуметтік аударымдар" - 105 000 теңге, 124 "Міндетті әлеуметтік медициналық сақтандыруға аударымдар" ерекшелігі бойынша –59 000 теңге жылжытылсын".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Дамбы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2 558 312 теңге, 121 "Әлеуметтік салық" ерекшелігі бойынша – 164 484 теңге, 122 "Мемлекеттік әлеуметтік сақтандыру қорына әлеуметтік аударымдар" - 55 516 теңге, 124 "Міндетті әлеуметтік медициналық сақтандыруға аударымдар" ерекшелігі бойынша – 34 060 теңге жұмсалған кассалық шығындары Дамбы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2 558 312 теңге, 121 "Әлеуметтік салық" ерекшелігі бойынша – 164 484 теңге, 122 "Мемлекеттік әлеуметтік сақтандыру қорына әлеуметтік аударымдар" - 55 516 теңге, 124 "Міндетті әлеуметтік медициналық сақтандыруға аударымдар" ерекшелігі бойынша – 34 060 теңге жылжытылсын".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Еркінқала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2 577 575 теңге, 113 "Өтемақы төлемдері" ерекшелігі бойынша – 296 832 теңге, 121 "Әлеуметтік салық" ерекшелігі бойынша – 139 189 теңге, 122 "Мемлекеттік әлеуметтік сақтандыру қорына әлеуметтік аударымдар" - 81 194 теңге, 124 "Міндетті әлеуметтік медициналық сақтандыруға аударымдар" ерекшелігі бойынша – 51 551 теңге жұмсалған кассалық шығындары Еркінқала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2 577 575 теңге, 113 "Өтемақы төлемдері" ерекшелігі бойынша – 296 832 теңге, 121 "Әлеуметтік салық" ерекшелігі бойынша – 139 189 теңге, 122 "Мемлекеттік әлеуметтік сақтандыру қорына әлеуметтік аударымдар" - 81 194 теңге, 124 "Міндетті әлеуметтік медициналық сақтандыруға аударымдар" ерекшелігі бойынша – 51 551 теңге жылжытылсын".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Кеңөзек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3 515 000 теңге, 113 "Өтемақы төлемдері" ерекшелігі бойынша – 257 894 теңге, 121 "Әлеуметтік салық" ерекшелігі бойынша – 188 000 теңге, 122 "Мемлекеттік әлеуметтік сақтандыру қорына әлеуметтік аударымдар" - 76 016 теңге, 124 "Міндетті әлеуметтік медициналық сақтандыруға аударымдар" ерекшелігі бойынша – 15 465 теңге жұмсалған кассалық шығындары Кеңөзек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3 515 000 теңге, 113 "Өтемақы төлемдері" ерекшелігі бойынша – 257 894 теңге, 121 "Әлеуметтік салық" ерекшелігі бойынша – 188 000 теңге, 122 "Мемлекеттік әлеуметтік сақтандыру қорына әлеуметтік аударымдар" - 76 016 теңге, 124 "Міндетті әлеуметтік медициналық сақтандыруға аударымдар" ерекшелігі бойынша – 15 465 теңге жылжытылсын".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Қайыршақты ауылдық округі әкімі аппараты - 01 1 124 001 015 "Аудандық маңызы бар қала, ауыл, кент, ауылдық округ әкімінің аппараты" бағдарламасының 111 "Еңбек ақы" ерекшелігі бойынша – 3 182 408 теңге, 113 "Өтемақы төлемдері" ерекшелігі бойынша – 397 626 теңге, 121 "Әлеуметтік салық" ерекшелігі бойынша – 244 763 теңге, 122 "Мемлекеттік әлеуметтік сақтандыру қорына әлеуметтік аударымдар" - 70 846 теңге, 124 "Міндетті әлеуметтік медициналық сақтандыруға аударымдар" ерекшелігі бойынша – 51 696 теңге жұмсалған кассалық шығындары Қайыршақты ауылдық округі әкімі аппараты - 01 1 124 001 028 "Аудандық маңызы бар қала, ауыл, кент, ауылдық округ әкімінің аппараты" бағдарламасының 111 "Еңбек ақы" ерекшелігі бойынша – 3 182 408 теңге, 113 "Өтемақы төлемдері" ерекшелігі бойынша – 397 626 теңге, 121 "Әлеуметтік салық" ерекшелігі бойынша – 244 763 теңге, 122 "Мемлекеттік әлеуметтік сақтандыру қорына әлеуметтік аударымдар" - 70 846 теңге, 124 "Міндетті әлеуметтік медициналық сақтандыруға аударымдар" ерекшелігі бойынша – 51 696 теңге жылжытылсын".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 қосымша</w:t>
            </w:r>
          </w:p>
        </w:tc>
      </w:tr>
    </w:tbl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4 қосымша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Атырау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7 қосымша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Дамбы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10 қосымша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Еркінқала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6"/>
        <w:gridCol w:w="367"/>
        <w:gridCol w:w="392"/>
        <w:gridCol w:w="395"/>
        <w:gridCol w:w="500"/>
        <w:gridCol w:w="534"/>
        <w:gridCol w:w="734"/>
        <w:gridCol w:w="6"/>
        <w:gridCol w:w="18"/>
        <w:gridCol w:w="6"/>
        <w:gridCol w:w="1538"/>
        <w:gridCol w:w="1034"/>
        <w:gridCol w:w="2607"/>
        <w:gridCol w:w="301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-17 397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13 қосымша</w:t>
            </w:r>
          </w:p>
        </w:tc>
      </w:tr>
    </w:tbl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Кеңөзек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16 қосымша</w:t>
            </w:r>
          </w:p>
        </w:tc>
      </w:tr>
    </w:tbl>
    <w:bookmarkStart w:name="z13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Қайыршақты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9"/>
        <w:gridCol w:w="9"/>
        <w:gridCol w:w="1148"/>
        <w:gridCol w:w="9"/>
        <w:gridCol w:w="12"/>
        <w:gridCol w:w="623"/>
        <w:gridCol w:w="980"/>
        <w:gridCol w:w="1575"/>
        <w:gridCol w:w="25"/>
        <w:gridCol w:w="15"/>
        <w:gridCol w:w="3"/>
        <w:gridCol w:w="1639"/>
        <w:gridCol w:w="2111"/>
        <w:gridCol w:w="296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19 қосымша</w:t>
            </w:r>
          </w:p>
        </w:tc>
      </w:tr>
    </w:tbl>
    <w:bookmarkStart w:name="z14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Алмалы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6"/>
        <w:gridCol w:w="367"/>
        <w:gridCol w:w="392"/>
        <w:gridCol w:w="395"/>
        <w:gridCol w:w="500"/>
        <w:gridCol w:w="534"/>
        <w:gridCol w:w="734"/>
        <w:gridCol w:w="6"/>
        <w:gridCol w:w="18"/>
        <w:gridCol w:w="6"/>
        <w:gridCol w:w="1538"/>
        <w:gridCol w:w="1034"/>
        <w:gridCol w:w="2607"/>
        <w:gridCol w:w="301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 көмек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20 қосымша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Алмалы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085"/>
        <w:gridCol w:w="392"/>
        <w:gridCol w:w="3431"/>
        <w:gridCol w:w="2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 көмек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2020 жылғы 21 тамыздағы № 526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21 қосымша</w:t>
            </w:r>
          </w:p>
        </w:tc>
      </w:tr>
    </w:tbl>
    <w:bookmarkStart w:name="z14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Алмалы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085"/>
        <w:gridCol w:w="392"/>
        <w:gridCol w:w="3431"/>
        <w:gridCol w:w="2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Әлеуметтік көмек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