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193f" w14:textId="c441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Мәслихатының 2019 жылғы 23 желтоқсандағы № 449 "2020-2022 жылдарға арналған қала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2020 жылғы 21 тамыздағы № 525 шешімі. Атырау облысының Әділет департаментінде 2020 жылғы 7 қыркүйекте № 4718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 әкімдігінің 2020-2022 жылдарға арналған қала бюджетін нақтылау туралы ұсынысын қарап, Атырау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Мәслихатының 2019 жылғы 23 желтоқсандағы № 449 "2020-2022 жылдарға арналған қала бюджеті туралы" (нормативтік құқықтық актілердің мемлекеттік тіркеу тізілімінде № 4567 тіркелген, 2020 жылғы 15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экономика, бюджет, қаржы, өндіріс пен кәсіпкерлікті дамыту, экология, табиғатты пайдалану мәселелері жөніндегі тұрақты комиссиясына жүктелсін (А. Семгалиев).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LXI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Рахимова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2020 жылғы 21 тамызы № 525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23 желтоқсандағы № 449 шешіміне 1 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223"/>
        <w:gridCol w:w="108"/>
        <w:gridCol w:w="240"/>
        <w:gridCol w:w="134"/>
        <w:gridCol w:w="134"/>
        <w:gridCol w:w="178"/>
        <w:gridCol w:w="527"/>
        <w:gridCol w:w="530"/>
        <w:gridCol w:w="4"/>
        <w:gridCol w:w="8"/>
        <w:gridCol w:w="10"/>
        <w:gridCol w:w="585"/>
        <w:gridCol w:w="615"/>
        <w:gridCol w:w="4"/>
        <w:gridCol w:w="14"/>
        <w:gridCol w:w="14"/>
        <w:gridCol w:w="14"/>
        <w:gridCol w:w="1346"/>
        <w:gridCol w:w="200"/>
        <w:gridCol w:w="421"/>
        <w:gridCol w:w="2987"/>
        <w:gridCol w:w="3077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225 828 605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181 320 489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74 034 846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9 402 122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64 632 724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51 576 747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51 576 747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17 488 428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16 308 201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570 415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609 812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36 943 927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35 791 486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345 695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715 470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91 276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1 215 604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1 215 604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7 888 349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120 965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7 629 345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7 629 345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14 852 020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13 896 102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13 896 102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955 918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812 090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143 828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21 767 747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21 767 747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21 767 747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228 165 103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Жекешелендiру, коммуналдық меншiктi басқару, жекешелендiруден кейiнгi қызмет және осыған байланысты дауларды реттеу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мемлекеттiк жоспарлау жүйесiн қалыптастыру және дамыту саласындағы мемлекеттiк саясатты iске асыру жөнiндегi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35 966 282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26 758 418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23 121 917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бiлiм беру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баланы (жетiм балаларды) және ата-аналарының қамқорынсыз қалған баланы (балаларды) күтiп-ұстауға қамқоршыларға (қорғаншыларға) ай сайынғы ақшалай қаражат төлемі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психологиялық-медициналық-педогогикалық консультациялық көмек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атаулы әлеуметтiк көмек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тәрбиеленiп оқытылатын мүгедек балаларды материалдық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Белгiленген тұрғылықты жерi жоқ тұлғаларды әлеуметтiк бейiмдеу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қызметiн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21 658 073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15 434 287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Инженерлiк-коммуникациялық инфрақұрылымды жобалау, дамыту және (немесе) жайластыру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қойнаун пайдалану саласындағы өзге де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Газтасымалдау жүйесін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16 495 564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коммуникациялар саласындағы өзге де қызметтер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6 419 006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6 419 006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134 718 574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134 718 574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134 718 574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134 385 035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облыстық бюджеттен бөлінген нысаналы мақсатқа сай пайдаланылмаған нысаналы трансферттерді қайтару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жасалатын операциялар бойынша сальдо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-2 536 498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2 536 498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