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fd743" w14:textId="f8fd7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2020 жылғы 18 қыркүйектегі № 530 шешімі. Атырау облысының Әділет департаментінде 2020 жылғы 1 қазанда № 4741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2001 жылғы 23 қаңтардағы Қазақстан Республикасының Заңының 7 бабы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2016 жылғы 6 сәуірдегі "Құқықтық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> сәйкес,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Атырау қалалық мәслихатының 2018 жылғы 20 наурыздағы № 204 "Тіркелген салықтың бірыңғай мөлшерлемелерін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4104 санымен тіркелген, 2018 жылғы 25 сәуірде Қазақстан Республикасы нормативтік құқықтық актілерінің эталондық бақылау банкінде жарияланған);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Атырау қалалық мәслихатының 2018 жылғы 28 тамыздағы № 260 "Атырау қалалық мәслихатының 2018 жылғы 20 наурыздағы № 204 "Тіркелген салықтың бірыңғай мөлшерлемелерін белгілеу туралы"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тіркеудің тізілімінде № 4250 санымен тіркелген, 2018 жылғы 24 қазанда Қазақстан Республикасы нормативтік құқықтық актілерінің эталондық бақылау банкінде жарияланған).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экономика, бюджет, қаржы, өндіріс пен кәсіпкерлікті дамыту, экология, табиғатты пайдалану мәселелері жөніндегі тұрақты комиссиясына жүктелсін (А. Семгалиев).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2020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LXII cессия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Шомиров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Атырау қаласы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Зайдуллин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