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c46c" w14:textId="3c8c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2019 жылғы 23 желтоқсандағы № 449 "2020-2022 жылдарға арналған қала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2020 жылғы 27 қазандағы № 544 шешімі. Атырау облысының Әділет департаментінде 2020 жылғы 4 қарашада № 4782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2020-2022 жылдарға арналған қала бюджетін нақтылау туралы ұсынысын қарап,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2019 жылғы 23 желтоқсандағы № 449 "2020-2022 жылдарға арналған қала бюджеті туралы" (нормативтік құқықтық актілердің мемлекеттік тіркеу тізілімінде № 4567 тіркелген, 2020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"225 828 605" деген сандар "226 017 993"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"21 767 747" деген сандар "21 957 135" деген сандармен ауыстырылсын.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"228 165 103" деген сандар "232 491 355" деген сандармен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"2 536 498" деген сандар "- 6 673 362" деген сандармен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"-2 536 498" деген сандар 6 673 362" деген сандармен ауыстырылсын;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"15 573 610" деген сандар "19 710 474"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"1 654 100" деген сандар "1 652 595"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"1 609 337" деген сандар "1 709 337" ауыстырылсын;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"2 476 859" деген сандар "2 776 859"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"598 367" деген сандар "636 266" ауыстырылсын;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"161 918" деген сандар "59 683" ауыстырылсын;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"43 329" деген сандар "105 564" ауыстырылсын;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"55 432" деген сандар "50 917"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"5 039 839" деген сандар "5 158 618"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"100 000" деген сандар "92 776" деген сандармен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"10 573 610" деген сандар "9 853 614" деген сандармен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"53 910" деген сандар "48 495" деген сандармен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"102 271" деген сандар "204 542" деген сандармен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"4 764 906" деген сандар "3 857 699" деген сандармен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"5 000 000" деген сандар "9 856 860" деген сандармен ауыстырылсын;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34 тармақпен толықтырылсын;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2020 жылға қалалық бюджетте облыстық бюджеттен келесідей көлемдерде: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тұрғын үй сатып алуға – 394 800 мың теңге;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қаласының тұрғындарын ауыз сумен қамтамасыз ету үшін резервуар сатып алуға – 100 000 мың теңге ағымдағы нысаналы трансферттері көзделгені ескерілсін".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бюджет, және аграрлық даму мәселелері жөніндегі тұрақты комиссиясына жүктелсін (А. Семгалиев).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LXIII cессия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27 қазаны № 544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23 желтоқсандағы № 449 шешіміне 1 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223"/>
        <w:gridCol w:w="108"/>
        <w:gridCol w:w="240"/>
        <w:gridCol w:w="134"/>
        <w:gridCol w:w="134"/>
        <w:gridCol w:w="178"/>
        <w:gridCol w:w="527"/>
        <w:gridCol w:w="530"/>
        <w:gridCol w:w="4"/>
        <w:gridCol w:w="8"/>
        <w:gridCol w:w="10"/>
        <w:gridCol w:w="585"/>
        <w:gridCol w:w="615"/>
        <w:gridCol w:w="4"/>
        <w:gridCol w:w="14"/>
        <w:gridCol w:w="14"/>
        <w:gridCol w:w="14"/>
        <w:gridCol w:w="1346"/>
        <w:gridCol w:w="200"/>
        <w:gridCol w:w="421"/>
        <w:gridCol w:w="2987"/>
        <w:gridCol w:w="3077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226 017 993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181 320 489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74 034 846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9 402 122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64 632 724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51 576 747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51 576 747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17 488 428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16 308 201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570 415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36 943 927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35 791 486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7 888 349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14 852 020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21 957 135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21 957 135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бiлiм беру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26 908 580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қойнаун пайдалану саласындағы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Газтасымалдау жүйесін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-6 673 362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