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2f943" w14:textId="102f9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Мәслихатының 2019 жылғы 23 желтоқсандағы № 449 "2020-2022 жылдарға арналған қала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2020 жылғы 8 желтоқсандағы № 566 шешімі. Атырау облысының Әділет департаментінде 2020 жылғы 20 желтоқсанда № 4821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2020-2022 жылдарға арналған қала бюджетін нақтылау туралы Атырау қаласы Мәслихаты депутаттарының ұсынысы негізінде, Атырау қаласының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қаласы Мәслихатының 2019 жылғы 23 желтоқсандағы № 449 "2020-2022 жылдарға арналған қала бюджеті туралы" (нормативтік құқықтық актілердің мемлекеттік тіркеу тізілімінде № 4567 тіркелген, 2020 жылғы 15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"226 017 993" деген сандар "224 397 621" деген сандармен ауыстырылсын;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"181 320 489" деген сандар "180 039 628" деген сандармен ауыстырылсын;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"7 888 349" деген сандар "8 599 768" деген сандармен ауыстырылсын;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"14 852 020" деген сандар "13 751 120" деген сандармен ауыстырылсын;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"21 957 135" деген сандар "22 007 105" деген сандармен ауыстырылсын.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"232 491 355" деген сандар "231 825 283" деген сандармен ауыстырылсын;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"- 6 673 362" деген сандар "-7 627 662" деген сандармен ауыстырылсын;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"6 673 362" деген сандар "7 627 662" деген сандармен ауыстырылсын;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"19 710 474" деген сандар "20 664 774" деген сандармен ауыстырылсын;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"20 271" деген сандар "19 713" деген сандармен ауыстырылсын;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"26 015" деген сандар "19 718" деген сандармен ауыстырылсын;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"22 596" деген сандар "21 351" деген сандармен ауыстырылсын;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"25 957" деген сандар "25 924" деген сандармен ауыстырылсын;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"1 652 595" деген сандар "859 402" деген сандармен ауыстырылсын;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"1 709 337" деген сандар "1 845 586" деген сандармен ауыстырылсын;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"56 594" деген сандар "0" деген санымен ауыстырылсын;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"839 900" деген сандар "389 900" деген сандармен ауыстырылсын;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"636 266" деген сандар "590 243" деген сандармен ауыстырылсын;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"24 770" деген сандар "21 870" деген сандармен ауыстырылсын;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"59 683" деген сандар "61 683" деген сандармен ауыстырылсын;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"50 917" деген сандар "49 118" деген сандармен ауыстырылсын;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"5 158 618" деген сандар "5 831 453" ауыстырылсын;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"9 853 614" деген сандар "10 807 914" деген сандармен ауыстырылсын;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"606 810" деген сандар "330 203" деген сандармен ауыстырылсын;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35 тармақпен толықтырылсын;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2020 жылға қалалық бюджетте республикалық бюджеттен дене шынықтыру және спорт саласындағы мемлекеттік орта және қосымша білім беру ұйымдарының педагогтерінің еңбекақысын ұлғайтуға – 72 809 мың теңге ағымдағы нысаналы трансферті көзделгені ескерілсін".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экономика, бюджет, және аграрлық даму мәселелері жөніндегі тұрақты комиссиясына жүктелсін (А. Семгалиев).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LXV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Рахимова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қаласы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Зайдуллин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2020 жылғы 8 желтоқсандағы № 566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2019 жылғы 23 желтоқсандағы № 449 шешіміне 1 қосымша</w:t>
            </w:r>
          </w:p>
        </w:tc>
      </w:tr>
    </w:tbl>
    <w:bookmarkStart w:name="z5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223"/>
        <w:gridCol w:w="108"/>
        <w:gridCol w:w="240"/>
        <w:gridCol w:w="134"/>
        <w:gridCol w:w="134"/>
        <w:gridCol w:w="178"/>
        <w:gridCol w:w="527"/>
        <w:gridCol w:w="530"/>
        <w:gridCol w:w="4"/>
        <w:gridCol w:w="8"/>
        <w:gridCol w:w="10"/>
        <w:gridCol w:w="585"/>
        <w:gridCol w:w="615"/>
        <w:gridCol w:w="4"/>
        <w:gridCol w:w="14"/>
        <w:gridCol w:w="14"/>
        <w:gridCol w:w="14"/>
        <w:gridCol w:w="1346"/>
        <w:gridCol w:w="200"/>
        <w:gridCol w:w="421"/>
        <w:gridCol w:w="2987"/>
        <w:gridCol w:w="3077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224 397 621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180 039 628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67 073 078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9 613 708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57 459 370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73 576 747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73 576 747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11 453 659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9 708 201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440 415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1 304 812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27 180 540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26 287 286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346 695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524 870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755 604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755 604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8 599 768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175 587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173 177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8 382 423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8 382 423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13 751 120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12 710 102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12 710 102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1 041 018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865 890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175 128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22 007 105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22 007 105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22 007 105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231 825 283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мүлiктi бағалауды жүргiзу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Жекешелендiру, коммуналдық меншiктi басқару, жекешелендiруден кейiнгi қызмет және осыған байланысты дауларды реттеу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мемлекеттiк жоспарлау жүйесiн қалыптастыру және дамыту саласындағы мемлекеттiк саясатты iске асыру жөнiндегi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34 634 773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бiлiм беру ұйымдарында мемлекеттiк бiлiм беру тапсырысын iске асыруға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26 416 446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23 440 751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22 458 178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бiлiм беру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баланы (жетiм балаларды) және ата-аналарының қамқорынсыз қалған баланы (балаларды) күтiп-ұстауға қамқоршыларға (қорғаншыларға) ай сайынғы ақшалай қаражат төлемі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психологиялық-медициналық-педогогикалық консультациялық көмек көрсету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атаулы әлеуметтiк көмек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тәрбиеленiп оқытылатын мүгедек балаларды материалдық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Белгiленген тұрғылықты жерi жоқ тұлғаларды әлеуметтiк бейiмдеу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қызметiн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26 426 082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21 333 281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20 239 603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Инженерлiк-коммуникациялық инфрақұрылымды жобалау, дамыту және (немесе) жайластыру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8 421 533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қойнаун пайдалану саласындағы өзге де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Газтасымалдау жүйесін дамыту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20 972 548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19 220 142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19 220 142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17 420 452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коммуникациялар саласындағы өзге де қызметтер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134 720 079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134 720 079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134 720 079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134 385 035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нысаналы трансферт есебінен облыстық бюджеттен бөлінген нысаналы мақсатқа сай пайдаланылмаған нысаналы трансферттерді қайтару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-7 627 662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жоғары тұрған бюджет алдындағы борышын өтеу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