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ef6fb" w14:textId="f1ef6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Мәслихатының 2019 жылғы 24 желтоқсандағы № 453 "2020-2022 жылдарға арналған Атырау қаласына қарасты ауылдық округтер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2020 жылғы 15 желтоқсандағы № 571 шешімі. Атырау облысының Әділет департаментінде 2020 жылғы 24 желтоқсанда № 4832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қала әкімдігінің 2020-2022 жылдарға арналған Атырау қаласына қарасты ауылдық округтердің бюджетін нақтылау туралы ұсынысын қарап, Атырау қаласының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қаласы Мәслихатының 2019 жылғы 24 желтоқсандағы № 453 "2020-2022 жылдарға арналған Атырау қаласына қарасты ауылдық округтер бюджеті туралы" (нормативтік құқықтық актілердің мемлекеттік тіркеу тізілімінде № 4571 тіркелген, 2020 жылғы 17 қаңтарда Қазақстан Республикасы нормативтік құқықтық актілердің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"55 706" деген сандар "33 659" деген сандармен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"17 000" деген сандар "1 250" деген сандармен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"38 706" деген сандар "32 409" деген сандармен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"63 365" деген сандар "35 059" деген сандармен ауыстырылсын;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"-7 659" деген сан -1 400" деген сандармен ауыстырылсын;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"7 659" деген сан "1 400" деген сандармен ауыстырылсын;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жолдағы "7 659" деген сан "1 400" деген сандармен ауыстырылсын;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"46 105" деген сандар "45 547" деген сандармен ауыстырылсын;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"35 105" деген сандар "34 547" деген сандармен ауыстырылсын;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"48 522" деген сандар "47 964" деген сандармен ауыстырылсын;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"38 278" деген сандар "37 033" деген сандармен ауыстырылсын;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"33 020" деген сандар "31 775" деген сандармен ауыстырылсын;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"41 749" деген сандар "40 504" деген сандармен ауыстырылсын;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"143 063" деген сандар "142 628" деген сандармен ауыстырылсын;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"27 700" деген сандар "27 265" деген сандармен ауыстырылсын;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"160 460" деген сандар "160 025" деген сандармен ауыстырылсын;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"50 163" деген сандар "46 630" деген сандармен ауыстырылсын;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"10 000" деген сандар "6 500" деген сандармен ауыстырылсын;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"40 163" деген сандар "40 130" деген сандармен ауыстырылсын;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"54 533" деген сандар "51 000" деген сандармен ауыстырылсын;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"60 274" деген сандар "49 159" деген сандармен ауыстырылсын;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"40 704" деген сандар "29 589" деген сандармен ауыстырылсын;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"71 532" деген сандар "60 417" деген сандармен ауыстырылсын;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"159 921" деген сандар "151 303" деген сандармен ауыстырылсын;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"15 245" деген сандар "8 654" деген сандармен ауыстырылсын;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деген жолдағы "0" деген саны "6" деген санмен ауыстырылсын;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"144 676" деген сандар "142 643" деген сандармен ауыстырылсын;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"163 980" деген сандар "155 362" деген сандармен ауыстырылсын.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экономика, бюджет және аграрлық даму мәселелері жөніндегі тұрақты комиссиясына жүктелсін (А. Семгалиев).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LХVI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Семгалиев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Зайдуллин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2020 жылғы 15 желтоқсандағы № 571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2019 жылғы 24 желтоқсандағы № 453 шешіміне 1 қосымша</w:t>
            </w:r>
          </w:p>
        </w:tc>
      </w:tr>
    </w:tbl>
    <w:bookmarkStart w:name="z6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Ақсай ауылдық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6"/>
        <w:gridCol w:w="397"/>
        <w:gridCol w:w="414"/>
        <w:gridCol w:w="545"/>
        <w:gridCol w:w="582"/>
        <w:gridCol w:w="582"/>
        <w:gridCol w:w="6"/>
        <w:gridCol w:w="829"/>
        <w:gridCol w:w="866"/>
        <w:gridCol w:w="10"/>
        <w:gridCol w:w="3"/>
        <w:gridCol w:w="1735"/>
        <w:gridCol w:w="2234"/>
        <w:gridCol w:w="2839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2020 жылғы 15 желтоқсандағы № 571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2019 жылғы 24 желтоқсандағы № 453 шешіміне 4 қосымша</w:t>
            </w:r>
          </w:p>
        </w:tc>
      </w:tr>
    </w:tbl>
    <w:bookmarkStart w:name="z6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Атырау ауылдық округінің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397"/>
        <w:gridCol w:w="414"/>
        <w:gridCol w:w="1711"/>
        <w:gridCol w:w="6"/>
        <w:gridCol w:w="1694"/>
        <w:gridCol w:w="10"/>
        <w:gridCol w:w="3972"/>
        <w:gridCol w:w="283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2020 жылғы 15 желтоқсандағы № 571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2019 жылғы 24 желтоқсандағы № 453 шешіміне 7 қосымша</w:t>
            </w:r>
          </w:p>
        </w:tc>
      </w:tr>
    </w:tbl>
    <w:bookmarkStart w:name="z7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Дамбы ауылдық округінің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397"/>
        <w:gridCol w:w="414"/>
        <w:gridCol w:w="1711"/>
        <w:gridCol w:w="6"/>
        <w:gridCol w:w="1694"/>
        <w:gridCol w:w="10"/>
        <w:gridCol w:w="3972"/>
        <w:gridCol w:w="283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2020 жылғы 15 желтоқсандағы № 571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2019 жылғы 24 желтоқсандағы № 453 шешіміне 10 қосымша</w:t>
            </w:r>
          </w:p>
        </w:tc>
      </w:tr>
    </w:tbl>
    <w:bookmarkStart w:name="z7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Еркінқала ауылдық округінің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532"/>
        <w:gridCol w:w="1076"/>
        <w:gridCol w:w="1163"/>
        <w:gridCol w:w="692"/>
        <w:gridCol w:w="1085"/>
        <w:gridCol w:w="392"/>
        <w:gridCol w:w="3431"/>
        <w:gridCol w:w="284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160 025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42 139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2020 жылғы 15 желтоқсандағы № 571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2019 жылғы 24 желтоқсандағы № 453 шешіміне 13 қосымша</w:t>
            </w:r>
          </w:p>
        </w:tc>
      </w:tr>
    </w:tbl>
    <w:bookmarkStart w:name="z7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Кеңөзек ауылдық округінің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397"/>
        <w:gridCol w:w="414"/>
        <w:gridCol w:w="1711"/>
        <w:gridCol w:w="6"/>
        <w:gridCol w:w="1694"/>
        <w:gridCol w:w="10"/>
        <w:gridCol w:w="3972"/>
        <w:gridCol w:w="283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2020 жылғы 15 желтоқсандағы № 571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2019 жылғы 24 желтоқсандағы № 453 шешіміне 16 қосымша</w:t>
            </w:r>
          </w:p>
        </w:tc>
      </w:tr>
    </w:tbl>
    <w:bookmarkStart w:name="z7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Қайыршақты ауылдық округінің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6"/>
        <w:gridCol w:w="811"/>
        <w:gridCol w:w="835"/>
        <w:gridCol w:w="875"/>
        <w:gridCol w:w="835"/>
        <w:gridCol w:w="876"/>
        <w:gridCol w:w="3972"/>
        <w:gridCol w:w="28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49 159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29 589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12 429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2020 жылғы 15 желтоқсандағы № 571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 Мәслихатының 2019 жылғы 24 желтоқсандағы № 453 шешіміне 19 қосымша</w:t>
            </w:r>
          </w:p>
        </w:tc>
      </w:tr>
    </w:tbl>
    <w:bookmarkStart w:name="z8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Алмалы ауылдық округінің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532"/>
        <w:gridCol w:w="1076"/>
        <w:gridCol w:w="1163"/>
        <w:gridCol w:w="692"/>
        <w:gridCol w:w="1085"/>
        <w:gridCol w:w="392"/>
        <w:gridCol w:w="3431"/>
        <w:gridCol w:w="284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155 362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37 217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89 242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89 242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89 242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89 242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қаматамасыз ету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кеңестік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24 883</w:t>
            </w:r>
          </w:p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