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e6c00" w14:textId="d4e6c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аудандық мәслихатының 2015 жылғы 28 қазандағы № 33-2 "Жылыой ауданында тұратын аз қамтылған отбасыларға (азаматтарға) тұрғын үй көмегін көрсетудің қағидасын бекіту туралы" шешіміне өзгерістер енгізу туралы</w:t>
      </w:r>
    </w:p>
    <w:p>
      <w:pPr>
        <w:spacing w:after="0"/>
        <w:ind w:left="0"/>
        <w:jc w:val="both"/>
      </w:pPr>
      <w:r>
        <w:rPr>
          <w:rFonts w:ascii="Times New Roman"/>
          <w:b w:val="false"/>
          <w:i w:val="false"/>
          <w:color w:val="000000"/>
          <w:sz w:val="28"/>
        </w:rPr>
        <w:t>Атырау облысы Жылыой аудандық мәслихатының 2020 жылғы 7 ақпандағы № 43-7 шешімі. Атырау облысының Әділет департаментінде 2020 жылғы 20 ақпанда № 4593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сәйкес Жылыой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Жылыой аудандық мәслихатының 2015 жылғы 28 қазандағы № 33-2 "Жылыой ауданында тұратын аз қамтылған отбасыларға (азаматтарға) тұрғын үй көмегін көрсетудің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3352 болып тіркелген, 2015 жылғы 7 желтоқсанда "Әділет" ақпараттық-құқықтық жүйесінде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Жылыой ауданында тұратын аз қамтылған отбасыларға (азаматтарға) тұрғын үй көмегін көрсетудің қағидасының:</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1-тармағының</w:t>
      </w:r>
      <w:r>
        <w:rPr>
          <w:rFonts w:ascii="Times New Roman"/>
          <w:b w:val="false"/>
          <w:i w:val="false"/>
          <w:color w:val="000000"/>
          <w:sz w:val="28"/>
        </w:rPr>
        <w:t xml:space="preserve"> 4) және 5) тармақшалары келесі редакцияда мазмұндалсын:</w:t>
      </w:r>
    </w:p>
    <w:bookmarkEnd w:id="3"/>
    <w:bookmarkStart w:name="z8" w:id="4"/>
    <w:p>
      <w:pPr>
        <w:spacing w:after="0"/>
        <w:ind w:left="0"/>
        <w:jc w:val="both"/>
      </w:pPr>
      <w:r>
        <w:rPr>
          <w:rFonts w:ascii="Times New Roman"/>
          <w:b w:val="false"/>
          <w:i w:val="false"/>
          <w:color w:val="000000"/>
          <w:sz w:val="28"/>
        </w:rPr>
        <w:t>
      "4)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4"/>
    <w:bookmarkStart w:name="z9" w:id="5"/>
    <w:p>
      <w:pPr>
        <w:spacing w:after="0"/>
        <w:ind w:left="0"/>
        <w:jc w:val="both"/>
      </w:pPr>
      <w:r>
        <w:rPr>
          <w:rFonts w:ascii="Times New Roman"/>
          <w:b w:val="false"/>
          <w:i w:val="false"/>
          <w:color w:val="000000"/>
          <w:sz w:val="28"/>
        </w:rPr>
        <w:t>
      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5"/>
    <w:bookmarkStart w:name="z10"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w:t>
      </w:r>
      <w:r>
        <w:rPr>
          <w:rFonts w:ascii="Times New Roman"/>
          <w:b w:val="false"/>
          <w:i w:val="false"/>
          <w:color w:val="000000"/>
          <w:sz w:val="28"/>
        </w:rPr>
        <w:t xml:space="preserve"> келесі редакцияда мазмұндалсын:</w:t>
      </w:r>
    </w:p>
    <w:bookmarkEnd w:id="6"/>
    <w:bookmarkStart w:name="z11" w:id="7"/>
    <w:p>
      <w:pPr>
        <w:spacing w:after="0"/>
        <w:ind w:left="0"/>
        <w:jc w:val="both"/>
      </w:pPr>
      <w:r>
        <w:rPr>
          <w:rFonts w:ascii="Times New Roman"/>
          <w:b w:val="false"/>
          <w:i w:val="false"/>
          <w:color w:val="000000"/>
          <w:sz w:val="28"/>
        </w:rPr>
        <w:t>
      "2.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бес пайызбен қатынасы.";</w:t>
      </w:r>
    </w:p>
    <w:bookmarkEnd w:id="7"/>
    <w:bookmarkStart w:name="z12"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5-тармақ</w:t>
      </w:r>
      <w:r>
        <w:rPr>
          <w:rFonts w:ascii="Times New Roman"/>
          <w:b w:val="false"/>
          <w:i w:val="false"/>
          <w:color w:val="000000"/>
          <w:sz w:val="28"/>
        </w:rPr>
        <w:t xml:space="preserve"> келесі редакцияда мазмұндалсын:</w:t>
      </w:r>
    </w:p>
    <w:bookmarkEnd w:id="8"/>
    <w:bookmarkStart w:name="z13" w:id="9"/>
    <w:p>
      <w:pPr>
        <w:spacing w:after="0"/>
        <w:ind w:left="0"/>
        <w:jc w:val="both"/>
      </w:pPr>
      <w:r>
        <w:rPr>
          <w:rFonts w:ascii="Times New Roman"/>
          <w:b w:val="false"/>
          <w:i w:val="false"/>
          <w:color w:val="000000"/>
          <w:sz w:val="28"/>
        </w:rPr>
        <w:t>
      "5. Тұрғын үй көмегi жергiлiктi бюджет қаражаты есебiнен Жылыой ауданында тұрақты тұратын аз қамтылған отбасыларға (азаматтарға):</w:t>
      </w:r>
    </w:p>
    <w:bookmarkEnd w:id="9"/>
    <w:bookmarkStart w:name="z14" w:id="10"/>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0"/>
    <w:bookmarkStart w:name="z15" w:id="11"/>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1"/>
    <w:bookmarkStart w:name="z16" w:id="12"/>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2"/>
    <w:bookmarkStart w:name="z17" w:id="13"/>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3"/>
    <w:bookmarkStart w:name="z18" w:id="14"/>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14"/>
    <w:bookmarkStart w:name="z19" w:id="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8-тармақ</w:t>
      </w:r>
      <w:r>
        <w:rPr>
          <w:rFonts w:ascii="Times New Roman"/>
          <w:b w:val="false"/>
          <w:i w:val="false"/>
          <w:color w:val="000000"/>
          <w:sz w:val="28"/>
        </w:rPr>
        <w:t xml:space="preserve"> алынып тасталсын.</w:t>
      </w:r>
    </w:p>
    <w:bookmarkEnd w:id="15"/>
    <w:bookmarkStart w:name="z20" w:id="16"/>
    <w:p>
      <w:pPr>
        <w:spacing w:after="0"/>
        <w:ind w:left="0"/>
        <w:jc w:val="both"/>
      </w:pPr>
      <w:r>
        <w:rPr>
          <w:rFonts w:ascii="Times New Roman"/>
          <w:b w:val="false"/>
          <w:i w:val="false"/>
          <w:color w:val="000000"/>
          <w:sz w:val="28"/>
        </w:rPr>
        <w:t>
      2. Шешімнің орындалуын бақылау аудандық маслихаттың бюджет, экономика, қаржы және кәсіпкерлікті дамыту мәселелері жөніндегі тұрақты комиссиясына (Ү. Жақашев) жүктелсін.</w:t>
      </w:r>
    </w:p>
    <w:bookmarkEnd w:id="16"/>
    <w:bookmarkStart w:name="z21" w:id="1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Мамбетова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Кенганов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