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4a67c" w14:textId="c94a6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Жылыой аудандық мәслихатының 2018 жылғы 25 желтоқсандағы № 29-4 "Тіркелген салықтың бірыңғай мөлшерлемелерін белгілеу туралы" шешімінің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Жылыой аудандық мәслихатының 2020 жылғы 29 мамырдағы № 46-12 шешімі. Атырау облысының Әділет департаментінде 2020 жылғы 4 маусымда № 4660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 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Жылыой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Жылыой аудандық мәслихатының 2018 жылғы 25 желтоқсандағы № 29-4 "Тіркелген салықтың бірыңғай мөлшерлемелерін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4314 тіркелген, 2019 жылы 10 қаңтарда Қазақстан Республикасының нормативтік құқықтық актілерінің эталондық бақылау банкінде жарияланған)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аудандық мәслихаттың бюджет, қаржы, экономика және кәсіпкерлікті дамыту мәселелері жөніндегі тұрақты комиссиясына (Ү. Жақашев)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енеді, ол алғашқы ресми жарияланған күнінен кейін күнтізбелік он күн өткен соң қолданысқа енгізіледі және 2020 жылдың 1 қаңтарынан бастап туындаған құқықтық қатынастарға таралады.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Майлыбаев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Кенганов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