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d4a4" w14:textId="3d1d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2019 жылғы 23 желтоқсандағы № 41-2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облысы Жылыой аудандық мәслихатының 2020 жылғы 24 қыркүйектегі № 51-1 шешімі. Атырау облысының Әділет департаментінде 2020 жылғы 8 қазанда № 4751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әкімдігінің 2020-2022 жылдарға арналған аудандық бюджетті нақтылау туралы ұсынысын қарап,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аудандық мәслихатының 2019 жылғы 23 желтоқсандағы № 41-2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4563 болып тіркелген, 2020 жылғы 13 қаңтардағы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"48 744 910" деген сандар "49 553 817 " деген сандармен ауыстырылсын;</w:t>
      </w:r>
    </w:p>
    <w:bookmarkEnd w:id="2"/>
    <w:bookmarkStart w:name="z9" w:id="3"/>
    <w:p>
      <w:pPr>
        <w:spacing w:after="0"/>
        <w:ind w:left="0"/>
        <w:jc w:val="both"/>
      </w:pPr>
      <w:r>
        <w:rPr>
          <w:rFonts w:ascii="Times New Roman"/>
          <w:b w:val="false"/>
          <w:i w:val="false"/>
          <w:color w:val="000000"/>
          <w:sz w:val="28"/>
        </w:rPr>
        <w:t>
      "43 655 794" деген сандар "43 364 901" деген сандармен ауыстырылсын;</w:t>
      </w:r>
    </w:p>
    <w:bookmarkEnd w:id="3"/>
    <w:bookmarkStart w:name="z10" w:id="4"/>
    <w:p>
      <w:pPr>
        <w:spacing w:after="0"/>
        <w:ind w:left="0"/>
        <w:jc w:val="both"/>
      </w:pPr>
      <w:r>
        <w:rPr>
          <w:rFonts w:ascii="Times New Roman"/>
          <w:b w:val="false"/>
          <w:i w:val="false"/>
          <w:color w:val="000000"/>
          <w:sz w:val="28"/>
        </w:rPr>
        <w:t>
      "4 840 057" деген сандар "5 939 857" деген сандармен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 xml:space="preserve">: </w:t>
      </w:r>
    </w:p>
    <w:bookmarkStart w:name="z12" w:id="5"/>
    <w:p>
      <w:pPr>
        <w:spacing w:after="0"/>
        <w:ind w:left="0"/>
        <w:jc w:val="both"/>
      </w:pPr>
      <w:r>
        <w:rPr>
          <w:rFonts w:ascii="Times New Roman"/>
          <w:b w:val="false"/>
          <w:i w:val="false"/>
          <w:color w:val="000000"/>
          <w:sz w:val="28"/>
        </w:rPr>
        <w:t>
      "50 834 232" деген сандар "51 631 139" деген сандармен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мазмұндалсын:</w:t>
      </w:r>
    </w:p>
    <w:bookmarkStart w:name="z14" w:id="6"/>
    <w:p>
      <w:pPr>
        <w:spacing w:after="0"/>
        <w:ind w:left="0"/>
        <w:jc w:val="both"/>
      </w:pPr>
      <w:r>
        <w:rPr>
          <w:rFonts w:ascii="Times New Roman"/>
          <w:b w:val="false"/>
          <w:i w:val="false"/>
          <w:color w:val="000000"/>
          <w:sz w:val="28"/>
        </w:rPr>
        <w:t>
      "2020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жүз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көзделгені ескерілсін".</w:t>
      </w:r>
    </w:p>
    <w:bookmarkEnd w:id="6"/>
    <w:bookmarkStart w:name="z15" w:id="7"/>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7"/>
    <w:bookmarkStart w:name="z16" w:id="8"/>
    <w:p>
      <w:pPr>
        <w:spacing w:after="0"/>
        <w:ind w:left="0"/>
        <w:jc w:val="both"/>
      </w:pPr>
      <w:r>
        <w:rPr>
          <w:rFonts w:ascii="Times New Roman"/>
          <w:b w:val="false"/>
          <w:i w:val="false"/>
          <w:color w:val="000000"/>
          <w:sz w:val="28"/>
        </w:rPr>
        <w:t>
      3. Осы шешімнің орындалуын бақылау аудандық мәслихаттың бюджет, қаржы, экономика және кәсіпкерлікті дамыту мәселелері жөніндегі тұрақты комиссиясына (Ү. Жақашев) жүктелсін.</w:t>
      </w:r>
    </w:p>
    <w:bookmarkEnd w:id="8"/>
    <w:bookmarkStart w:name="z17" w:id="9"/>
    <w:p>
      <w:pPr>
        <w:spacing w:after="0"/>
        <w:ind w:left="0"/>
        <w:jc w:val="both"/>
      </w:pPr>
      <w:r>
        <w:rPr>
          <w:rFonts w:ascii="Times New Roman"/>
          <w:b w:val="false"/>
          <w:i w:val="false"/>
          <w:color w:val="000000"/>
          <w:sz w:val="28"/>
        </w:rPr>
        <w:t>
      4. Осы шешім 2020 жылдың 1 қаңтарынан бастап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Таласов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2020 жылғы 24 қыркүйегі № 51-1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2019 жылғы 23 желтоқсандағы № 41-2 шешіміне 1-қосымша</w:t>
            </w:r>
          </w:p>
        </w:tc>
      </w:tr>
    </w:tbl>
    <w:bookmarkStart w:name="z22" w:id="10"/>
    <w:p>
      <w:pPr>
        <w:spacing w:after="0"/>
        <w:ind w:left="0"/>
        <w:jc w:val="left"/>
      </w:pPr>
      <w:r>
        <w:rPr>
          <w:rFonts w:ascii="Times New Roman"/>
          <w:b/>
          <w:i w:val="false"/>
          <w:color w:val="000000"/>
        </w:rPr>
        <w:t xml:space="preserve"> 2020 жылғы нақтыланған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376"/>
        <w:gridCol w:w="306"/>
        <w:gridCol w:w="337"/>
        <w:gridCol w:w="401"/>
        <w:gridCol w:w="1034"/>
        <w:gridCol w:w="10"/>
        <w:gridCol w:w="2"/>
        <w:gridCol w:w="1339"/>
        <w:gridCol w:w="5033"/>
        <w:gridCol w:w="269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Кірістер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49 553 817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43364901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42817237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5939857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5919847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5919847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51631139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5981674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Мәдинет объектілерін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және ветеринариялық бақылау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35366155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35366155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31342529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жоғарғы тұрған бюджет алдындағы борышын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