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4ef0" w14:textId="dc94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2019 жылғы 25 желтоқсандағы № 42-1 "2020-2022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29 қыркүйектегі № 52-1 шешімі. Атырау облысының Әділет департаментінде 2020 жылғы 9 қазанда № 4752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Құлсары қаласының, Жаңа-Қаратон кентінің, Жем, Қосшағыл, Қара-Арна, Майкөмген және Ақкиізтоғай ауылдық округтерінің 2020 жылғы бюджеттерін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2019 жылғы 25 желтоқсандағы № 42-1 "2020-2022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4575 болып тіркелген, 2020 жылғы 20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"673 852" деген сандар "583 394"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"364 608" деген сандар "376 103"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"306 882" деген сандар "204 929"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"728 693" деген сандар "638 235"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"344 973" деген сандар "319 119" деген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"20 117" деген сандар "20 482"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"324 736" деген сандар "298 517"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"349 985" деген сандар "324 131" деген сандармен ауыстырылсын.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"144 154" деген сандар "141 345" деген сандармен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"6 443" деген сандар "6 931" деген сандармен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"137 573" деген сандар "134 276" деген сандармен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"146 275" деген сандар "143 466" деген сандармен ауыстырылсын.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"171 819" деген сандар "146 224" деген сандармен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"9 985" деген сандар "10 955" деген сандармен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"161 138" деген сандар "134 573" деген сандармен ауыстырылсын;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"174 289" деген сандар "148 694" деген сандармен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"142 407" деген сандар "140 276" деген сандармен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"4 776" деген сандар "5 510" деген сандармен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"137 221" деген сандар "134 356" деген сандармен ауыстырылсын;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"143 837" деген сандар "141 706" деген сандармен ауыстырылсын.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"112 900" деген сандар "111 407" деген сандармен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"110 797" деген сандар "109 225" деген сандармен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"112 900" деген сандар "111 407" деген сандармен ауыстырылсын.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"132 700" деген сандар "126 444" деген сандармен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"130 159" деген сандар "123 828" деген сандармен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"132 700" деген сандар "126 444" деген сандармен ауыстырылсын.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қыркүйегі № 52-1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1-қосымша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Құлсары қаласының нақтыланған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6"/>
        <w:gridCol w:w="825"/>
        <w:gridCol w:w="862"/>
        <w:gridCol w:w="10"/>
        <w:gridCol w:w="3957"/>
        <w:gridCol w:w="327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қыркүйектегі № 52-1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25желтоқсандағы № 42-1 шешіміне 4-қосымша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Жаңа-Қаратон кентінің нақтыланған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қыркүйектегі № 52-1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7-қосымша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Жем ауылдық округінің нақтыланған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қыркүйектегі № 52-1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10-қосымша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Қосшағыл ауылдық округінің нақтыланған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қыркүйектегі № 52-1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13-қосымша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Қара-Арна ауылдық округінің нақтыланған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қыркүйектегі № 52-1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16-қосымша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Майкөмген ауылдық округінің нақтыланған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822"/>
        <w:gridCol w:w="1228"/>
        <w:gridCol w:w="1106"/>
        <w:gridCol w:w="789"/>
        <w:gridCol w:w="9"/>
        <w:gridCol w:w="3885"/>
        <w:gridCol w:w="32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29 қыркүйектегі № 52-1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19-қосымша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Ақкиізтоғай ауылдық округінің нақтыланған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822"/>
        <w:gridCol w:w="1228"/>
        <w:gridCol w:w="1106"/>
        <w:gridCol w:w="789"/>
        <w:gridCol w:w="9"/>
        <w:gridCol w:w="3885"/>
        <w:gridCol w:w="32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