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7aa0" w14:textId="89d7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2017 жылғы 22 мамырдағы № 10-7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2020 жылғы 2 желтоқсандағы № 53-5 шешімі. Атырау облысының Әділет департаментінде 2020 жылғы 8 желтоқсанда № 4794 болып тіркелді. Күші жойылды - Атырау облысы Жылыой аудандық мәслихатының 2023 жылғы 16 қазандағы № 8-1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16.10.2023 № </w:t>
      </w:r>
      <w:r>
        <w:rPr>
          <w:rFonts w:ascii="Times New Roman"/>
          <w:b w:val="false"/>
          <w:i w:val="false"/>
          <w:color w:val="ff0000"/>
          <w:sz w:val="28"/>
        </w:rPr>
        <w:t>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мәслихаттың 2017 жылғы 22 мамырдағы № 10-7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3880 санымен тіркелген, 2017 жылғы 14 маусымда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1-тараудың</w:t>
      </w:r>
      <w:r>
        <w:rPr>
          <w:rFonts w:ascii="Times New Roman"/>
          <w:b w:val="false"/>
          <w:i w:val="false"/>
          <w:color w:val="000000"/>
          <w:sz w:val="28"/>
        </w:rPr>
        <w:t xml:space="preserve"> тақырыбы келесі редакцияда мазмұндалсын:</w:t>
      </w:r>
    </w:p>
    <w:bookmarkEnd w:id="3"/>
    <w:bookmarkStart w:name="z8" w:id="4"/>
    <w:p>
      <w:pPr>
        <w:spacing w:after="0"/>
        <w:ind w:left="0"/>
        <w:jc w:val="both"/>
      </w:pPr>
      <w:r>
        <w:rPr>
          <w:rFonts w:ascii="Times New Roman"/>
          <w:b w:val="false"/>
          <w:i w:val="false"/>
          <w:color w:val="000000"/>
          <w:sz w:val="28"/>
        </w:rPr>
        <w:t>
      "1-тарау. Жалпы ережелер";</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End w:id="5"/>
    <w:bookmarkStart w:name="z10"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1"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12" w:id="8"/>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8"/>
    <w:bookmarkStart w:name="z13" w:id="9"/>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4" w:id="10"/>
    <w:p>
      <w:pPr>
        <w:spacing w:after="0"/>
        <w:ind w:left="0"/>
        <w:jc w:val="both"/>
      </w:pPr>
      <w:r>
        <w:rPr>
          <w:rFonts w:ascii="Times New Roman"/>
          <w:b w:val="false"/>
          <w:i w:val="false"/>
          <w:color w:val="000000"/>
          <w:sz w:val="28"/>
        </w:rPr>
        <w:t>
      4) ең төмен күнкөріс деңгейі – мөлшері бойынша облыстағы статистика органдары есептейтін ең төмен тұтыну себетінің құнына тең, бір адамға қажетті ең төмен ақшалай кіріс;</w:t>
      </w:r>
    </w:p>
    <w:bookmarkEnd w:id="10"/>
    <w:bookmarkStart w:name="z15" w:id="11"/>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1"/>
    <w:bookmarkStart w:name="z16" w:id="12"/>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7" w:id="13"/>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3"/>
    <w:bookmarkStart w:name="z18" w:id="14"/>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4"/>
    <w:bookmarkStart w:name="z19" w:id="15"/>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5"/>
    <w:bookmarkStart w:name="z20" w:id="16"/>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1" w:id="17"/>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7"/>
    <w:bookmarkStart w:name="z22"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End w:id="18"/>
    <w:bookmarkStart w:name="z23" w:id="19"/>
    <w:p>
      <w:pPr>
        <w:spacing w:after="0"/>
        <w:ind w:left="0"/>
        <w:jc w:val="both"/>
      </w:pPr>
      <w:r>
        <w:rPr>
          <w:rFonts w:ascii="Times New Roman"/>
          <w:b w:val="false"/>
          <w:i w:val="false"/>
          <w:color w:val="000000"/>
          <w:sz w:val="28"/>
        </w:rPr>
        <w:t>
      "4.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2-тараудың</w:t>
      </w:r>
      <w:r>
        <w:rPr>
          <w:rFonts w:ascii="Times New Roman"/>
          <w:b w:val="false"/>
          <w:i w:val="false"/>
          <w:color w:val="000000"/>
          <w:sz w:val="28"/>
        </w:rPr>
        <w:t xml:space="preserve"> тақырыбы келесі редакцияда мазмұндалсын:</w:t>
      </w:r>
    </w:p>
    <w:bookmarkEnd w:id="20"/>
    <w:bookmarkStart w:name="z25" w:id="21"/>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21"/>
    <w:bookmarkStart w:name="z26"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3-тараудың</w:t>
      </w:r>
      <w:r>
        <w:rPr>
          <w:rFonts w:ascii="Times New Roman"/>
          <w:b w:val="false"/>
          <w:i w:val="false"/>
          <w:color w:val="000000"/>
          <w:sz w:val="28"/>
        </w:rPr>
        <w:t xml:space="preserve"> тақырыбы келесі редакцияда мазмұндалсын:</w:t>
      </w:r>
    </w:p>
    <w:bookmarkEnd w:id="22"/>
    <w:bookmarkStart w:name="z27" w:id="23"/>
    <w:p>
      <w:pPr>
        <w:spacing w:after="0"/>
        <w:ind w:left="0"/>
        <w:jc w:val="both"/>
      </w:pPr>
      <w:r>
        <w:rPr>
          <w:rFonts w:ascii="Times New Roman"/>
          <w:b w:val="false"/>
          <w:i w:val="false"/>
          <w:color w:val="000000"/>
          <w:sz w:val="28"/>
        </w:rPr>
        <w:t>
      "3-тарау. Әлеуметтік көмек көрсету тәртібі";</w:t>
      </w:r>
    </w:p>
    <w:bookmarkEnd w:id="23"/>
    <w:bookmarkStart w:name="z28"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w:t>
      </w:r>
    </w:p>
    <w:bookmarkEnd w:id="24"/>
    <w:bookmarkStart w:name="z29" w:id="25"/>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мынадай құжаттармен:</w:t>
      </w:r>
    </w:p>
    <w:bookmarkEnd w:id="25"/>
    <w:bookmarkStart w:name="z30" w:id="26"/>
    <w:p>
      <w:pPr>
        <w:spacing w:after="0"/>
        <w:ind w:left="0"/>
        <w:jc w:val="both"/>
      </w:pPr>
      <w:r>
        <w:rPr>
          <w:rFonts w:ascii="Times New Roman"/>
          <w:b w:val="false"/>
          <w:i w:val="false"/>
          <w:color w:val="000000"/>
          <w:sz w:val="28"/>
        </w:rPr>
        <w:t>
      1) жеке басын куәландыратын құжатпен;</w:t>
      </w:r>
    </w:p>
    <w:bookmarkEnd w:id="26"/>
    <w:bookmarkStart w:name="z31" w:id="27"/>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27"/>
    <w:bookmarkStart w:name="z32" w:id="28"/>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28"/>
    <w:bookmarkStart w:name="z33" w:id="2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29"/>
    <w:bookmarkStart w:name="z34"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мазмұндалсын:</w:t>
      </w:r>
    </w:p>
    <w:bookmarkEnd w:id="30"/>
    <w:bookmarkStart w:name="z35" w:id="31"/>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End w:id="31"/>
    <w:bookmarkStart w:name="z36"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4-тараудың</w:t>
      </w:r>
      <w:r>
        <w:rPr>
          <w:rFonts w:ascii="Times New Roman"/>
          <w:b w:val="false"/>
          <w:i w:val="false"/>
          <w:color w:val="000000"/>
          <w:sz w:val="28"/>
        </w:rPr>
        <w:t xml:space="preserve"> тақырыбы келесі редакцияда мазмұндалсын:</w:t>
      </w:r>
    </w:p>
    <w:bookmarkEnd w:id="32"/>
    <w:bookmarkStart w:name="z37" w:id="33"/>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33"/>
    <w:bookmarkStart w:name="z38" w:id="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5-тараудың</w:t>
      </w:r>
      <w:r>
        <w:rPr>
          <w:rFonts w:ascii="Times New Roman"/>
          <w:b w:val="false"/>
          <w:i w:val="false"/>
          <w:color w:val="000000"/>
          <w:sz w:val="28"/>
        </w:rPr>
        <w:t xml:space="preserve"> тақырыбы келесі редакцияда мазмұндалсын:</w:t>
      </w:r>
    </w:p>
    <w:bookmarkEnd w:id="34"/>
    <w:bookmarkStart w:name="z39" w:id="35"/>
    <w:p>
      <w:pPr>
        <w:spacing w:after="0"/>
        <w:ind w:left="0"/>
        <w:jc w:val="both"/>
      </w:pPr>
      <w:r>
        <w:rPr>
          <w:rFonts w:ascii="Times New Roman"/>
          <w:b w:val="false"/>
          <w:i w:val="false"/>
          <w:color w:val="000000"/>
          <w:sz w:val="28"/>
        </w:rPr>
        <w:t>
      "5-тарау. Қорытынды ереже";</w:t>
      </w:r>
    </w:p>
    <w:bookmarkEnd w:id="35"/>
    <w:bookmarkStart w:name="z40" w:id="36"/>
    <w:p>
      <w:pPr>
        <w:spacing w:after="0"/>
        <w:ind w:left="0"/>
        <w:jc w:val="both"/>
      </w:pPr>
      <w:r>
        <w:rPr>
          <w:rFonts w:ascii="Times New Roman"/>
          <w:b w:val="false"/>
          <w:i w:val="false"/>
          <w:color w:val="000000"/>
          <w:sz w:val="28"/>
        </w:rPr>
        <w:t xml:space="preserve">
      10)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36"/>
    <w:bookmarkStart w:name="z41" w:id="37"/>
    <w:p>
      <w:pPr>
        <w:spacing w:after="0"/>
        <w:ind w:left="0"/>
        <w:jc w:val="both"/>
      </w:pPr>
      <w:r>
        <w:rPr>
          <w:rFonts w:ascii="Times New Roman"/>
          <w:b w:val="false"/>
          <w:i w:val="false"/>
          <w:color w:val="000000"/>
          <w:sz w:val="28"/>
        </w:rPr>
        <w:t xml:space="preserve">
      11)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7"/>
    <w:bookmarkStart w:name="z42" w:id="38"/>
    <w:p>
      <w:pPr>
        <w:spacing w:after="0"/>
        <w:ind w:left="0"/>
        <w:jc w:val="both"/>
      </w:pPr>
      <w:r>
        <w:rPr>
          <w:rFonts w:ascii="Times New Roman"/>
          <w:b w:val="false"/>
          <w:i w:val="false"/>
          <w:color w:val="000000"/>
          <w:sz w:val="28"/>
        </w:rPr>
        <w:t>
      2. Осы шешімнің орындалуын бақылау аудандық маслихаттың бюджет, қаржы, экономика және кәсіпкерлікті дамыту мәселелері жөніндегі тұрақты комиссиясына жүктелсін (Ү. Жақашев).</w:t>
      </w:r>
    </w:p>
    <w:bookmarkEnd w:id="38"/>
    <w:bookmarkStart w:name="z43" w:id="3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2020 жылғы</w:t>
            </w:r>
            <w:r>
              <w:br/>
            </w:r>
            <w:r>
              <w:rPr>
                <w:rFonts w:ascii="Times New Roman"/>
                <w:b w:val="false"/>
                <w:i w:val="false"/>
                <w:color w:val="000000"/>
                <w:sz w:val="20"/>
              </w:rPr>
              <w:t>2 желтоқсаны № 53-5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көрсетудің,оның мөлшерін белгілеудің және мұқтаж азаматтардың жекелеген санаттарының тізбесін айқындаудың қағидаларына</w:t>
            </w:r>
            <w:r>
              <w:br/>
            </w:r>
            <w:r>
              <w:rPr>
                <w:rFonts w:ascii="Times New Roman"/>
                <w:b w:val="false"/>
                <w:i w:val="false"/>
                <w:color w:val="000000"/>
                <w:sz w:val="20"/>
              </w:rPr>
              <w:t>2-қосымша</w:t>
            </w:r>
          </w:p>
        </w:tc>
      </w:tr>
    </w:tbl>
    <w:bookmarkStart w:name="z48" w:id="40"/>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40"/>
    <w:bookmarkStart w:name="z49" w:id="41"/>
    <w:p>
      <w:pPr>
        <w:spacing w:after="0"/>
        <w:ind w:left="0"/>
        <w:jc w:val="both"/>
      </w:pPr>
      <w:r>
        <w:rPr>
          <w:rFonts w:ascii="Times New Roman"/>
          <w:b w:val="false"/>
          <w:i w:val="false"/>
          <w:color w:val="000000"/>
          <w:sz w:val="28"/>
        </w:rPr>
        <w:t>
      20___ жылғы "__"</w:t>
      </w:r>
    </w:p>
    <w:bookmarkEnd w:id="41"/>
    <w:bookmarkStart w:name="z50" w:id="42"/>
    <w:p>
      <w:pPr>
        <w:spacing w:after="0"/>
        <w:ind w:left="0"/>
        <w:jc w:val="both"/>
      </w:pPr>
      <w:r>
        <w:rPr>
          <w:rFonts w:ascii="Times New Roman"/>
          <w:b w:val="false"/>
          <w:i w:val="false"/>
          <w:color w:val="000000"/>
          <w:sz w:val="28"/>
        </w:rPr>
        <w:t>
      ______________________________________________________________ (елді мекен)</w:t>
      </w:r>
    </w:p>
    <w:bookmarkEnd w:id="42"/>
    <w:bookmarkStart w:name="z51" w:id="43"/>
    <w:p>
      <w:pPr>
        <w:spacing w:after="0"/>
        <w:ind w:left="0"/>
        <w:jc w:val="both"/>
      </w:pPr>
      <w:r>
        <w:rPr>
          <w:rFonts w:ascii="Times New Roman"/>
          <w:b w:val="false"/>
          <w:i w:val="false"/>
          <w:color w:val="000000"/>
          <w:sz w:val="28"/>
        </w:rPr>
        <w:t xml:space="preserve">
      1. Өтініш берушінің тегі, аты, әкесінің аты (бар болса)_____________________ </w:t>
      </w:r>
    </w:p>
    <w:bookmarkEnd w:id="43"/>
    <w:bookmarkStart w:name="z52" w:id="44"/>
    <w:p>
      <w:pPr>
        <w:spacing w:after="0"/>
        <w:ind w:left="0"/>
        <w:jc w:val="both"/>
      </w:pPr>
      <w:r>
        <w:rPr>
          <w:rFonts w:ascii="Times New Roman"/>
          <w:b w:val="false"/>
          <w:i w:val="false"/>
          <w:color w:val="000000"/>
          <w:sz w:val="28"/>
        </w:rPr>
        <w:t xml:space="preserve">
      2. Тұратын мекенжайы _______________________________________________ </w:t>
      </w:r>
    </w:p>
    <w:bookmarkEnd w:id="44"/>
    <w:bookmarkStart w:name="z53" w:id="45"/>
    <w:p>
      <w:pPr>
        <w:spacing w:after="0"/>
        <w:ind w:left="0"/>
        <w:jc w:val="both"/>
      </w:pPr>
      <w:r>
        <w:rPr>
          <w:rFonts w:ascii="Times New Roman"/>
          <w:b w:val="false"/>
          <w:i w:val="false"/>
          <w:color w:val="000000"/>
          <w:sz w:val="28"/>
        </w:rPr>
        <w:t xml:space="preserve">
      3. Орын алуына байланысты өтініш беруші әлеуметтік көмекке өтініш берген өмірдегі қиын жағдай _______________________________________________________. </w:t>
      </w:r>
    </w:p>
    <w:bookmarkEnd w:id="45"/>
    <w:bookmarkStart w:name="z54" w:id="46"/>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47"/>
    <w:p>
      <w:pPr>
        <w:spacing w:after="0"/>
        <w:ind w:left="0"/>
        <w:jc w:val="both"/>
      </w:pPr>
      <w:r>
        <w:rPr>
          <w:rFonts w:ascii="Times New Roman"/>
          <w:b w:val="false"/>
          <w:i w:val="false"/>
          <w:color w:val="000000"/>
          <w:sz w:val="28"/>
        </w:rPr>
        <w:t xml:space="preserve">
      Еңбекке жарамды барлығы _________ адам. </w:t>
      </w:r>
    </w:p>
    <w:bookmarkEnd w:id="47"/>
    <w:bookmarkStart w:name="z56" w:id="48"/>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48"/>
    <w:bookmarkStart w:name="z57" w:id="49"/>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49"/>
    <w:bookmarkStart w:name="z58" w:id="50"/>
    <w:p>
      <w:pPr>
        <w:spacing w:after="0"/>
        <w:ind w:left="0"/>
        <w:jc w:val="both"/>
      </w:pPr>
      <w:r>
        <w:rPr>
          <w:rFonts w:ascii="Times New Roman"/>
          <w:b w:val="false"/>
          <w:i w:val="false"/>
          <w:color w:val="000000"/>
          <w:sz w:val="28"/>
        </w:rPr>
        <w:t xml:space="preserve">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қажет)__________________________________. </w:t>
      </w:r>
    </w:p>
    <w:bookmarkEnd w:id="50"/>
    <w:bookmarkStart w:name="z59" w:id="51"/>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51"/>
    <w:bookmarkStart w:name="z60" w:id="52"/>
    <w:p>
      <w:pPr>
        <w:spacing w:after="0"/>
        <w:ind w:left="0"/>
        <w:jc w:val="both"/>
      </w:pPr>
      <w:r>
        <w:rPr>
          <w:rFonts w:ascii="Times New Roman"/>
          <w:b w:val="false"/>
          <w:i w:val="false"/>
          <w:color w:val="000000"/>
          <w:sz w:val="28"/>
        </w:rPr>
        <w:t>
      ___________________________________________________________________________.</w:t>
      </w:r>
    </w:p>
    <w:bookmarkEnd w:id="52"/>
    <w:bookmarkStart w:name="z61" w:id="53"/>
    <w:p>
      <w:pPr>
        <w:spacing w:after="0"/>
        <w:ind w:left="0"/>
        <w:jc w:val="both"/>
      </w:pPr>
      <w:r>
        <w:rPr>
          <w:rFonts w:ascii="Times New Roman"/>
          <w:b w:val="false"/>
          <w:i w:val="false"/>
          <w:color w:val="000000"/>
          <w:sz w:val="28"/>
        </w:rPr>
        <w:t>
      Тұрғын үйді ұстауға арналған шығыстар:________________________________________.</w:t>
      </w:r>
    </w:p>
    <w:bookmarkEnd w:id="53"/>
    <w:bookmarkStart w:name="z62" w:id="54"/>
    <w:p>
      <w:pPr>
        <w:spacing w:after="0"/>
        <w:ind w:left="0"/>
        <w:jc w:val="both"/>
      </w:pPr>
      <w:r>
        <w:rPr>
          <w:rFonts w:ascii="Times New Roman"/>
          <w:b w:val="false"/>
          <w:i w:val="false"/>
          <w:color w:val="000000"/>
          <w:sz w:val="28"/>
        </w:rPr>
        <w:t>
      Отбасының табысы: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55"/>
    <w:p>
      <w:pPr>
        <w:spacing w:after="0"/>
        <w:ind w:left="0"/>
        <w:jc w:val="both"/>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табыс)____________________________.</w:t>
      </w:r>
    </w:p>
    <w:bookmarkEnd w:id="55"/>
    <w:bookmarkStart w:name="z64" w:id="56"/>
    <w:p>
      <w:pPr>
        <w:spacing w:after="0"/>
        <w:ind w:left="0"/>
        <w:jc w:val="both"/>
      </w:pPr>
      <w:r>
        <w:rPr>
          <w:rFonts w:ascii="Times New Roman"/>
          <w:b w:val="false"/>
          <w:i w:val="false"/>
          <w:color w:val="000000"/>
          <w:sz w:val="28"/>
        </w:rPr>
        <w:t xml:space="preserve">
      қазіргі уақытта өздері тұрып жатқаннан бөлек өзге тұрғын үйінің болуы (оны пайдаланғаннан түскен мәлімделген табыс)____________________________. </w:t>
      </w:r>
    </w:p>
    <w:bookmarkEnd w:id="56"/>
    <w:p>
      <w:pPr>
        <w:spacing w:after="0"/>
        <w:ind w:left="0"/>
        <w:jc w:val="both"/>
      </w:pPr>
      <w:bookmarkStart w:name="z65" w:id="57"/>
      <w:r>
        <w:rPr>
          <w:rFonts w:ascii="Times New Roman"/>
          <w:b w:val="false"/>
          <w:i w:val="false"/>
          <w:color w:val="000000"/>
          <w:sz w:val="28"/>
        </w:rPr>
        <w:t>
      7. Бұрын алған көмегі туралы мәліметтер (нысаны, сомасы, көзі): ______________</w:t>
      </w:r>
    </w:p>
    <w:bookmarkEnd w:id="57"/>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66" w:id="58"/>
      <w:r>
        <w:rPr>
          <w:rFonts w:ascii="Times New Roman"/>
          <w:b w:val="false"/>
          <w:i w:val="false"/>
          <w:color w:val="000000"/>
          <w:sz w:val="28"/>
        </w:rPr>
        <w:t>
      8. Отбасының өзге де табыстары (нысаны, сомасы, көзі): _____________________</w:t>
      </w:r>
    </w:p>
    <w:bookmarkEnd w:id="58"/>
    <w:p>
      <w:pPr>
        <w:spacing w:after="0"/>
        <w:ind w:left="0"/>
        <w:jc w:val="both"/>
      </w:pPr>
      <w:r>
        <w:rPr>
          <w:rFonts w:ascii="Times New Roman"/>
          <w:b w:val="false"/>
          <w:i w:val="false"/>
          <w:color w:val="000000"/>
          <w:sz w:val="28"/>
        </w:rPr>
        <w:t>______________________________________________________________________.</w:t>
      </w:r>
    </w:p>
    <w:bookmarkStart w:name="z67" w:id="59"/>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bookmarkEnd w:id="59"/>
    <w:bookmarkStart w:name="z68" w:id="60"/>
    <w:p>
      <w:pPr>
        <w:spacing w:after="0"/>
        <w:ind w:left="0"/>
        <w:jc w:val="both"/>
      </w:pPr>
      <w:r>
        <w:rPr>
          <w:rFonts w:ascii="Times New Roman"/>
          <w:b w:val="false"/>
          <w:i w:val="false"/>
          <w:color w:val="000000"/>
          <w:sz w:val="28"/>
        </w:rPr>
        <w:t xml:space="preserve">
      ______________________________________________________________________ </w:t>
      </w:r>
    </w:p>
    <w:bookmarkEnd w:id="60"/>
    <w:bookmarkStart w:name="z69" w:id="61"/>
    <w:p>
      <w:pPr>
        <w:spacing w:after="0"/>
        <w:ind w:left="0"/>
        <w:jc w:val="both"/>
      </w:pPr>
      <w:r>
        <w:rPr>
          <w:rFonts w:ascii="Times New Roman"/>
          <w:b w:val="false"/>
          <w:i w:val="false"/>
          <w:color w:val="000000"/>
          <w:sz w:val="28"/>
        </w:rPr>
        <w:t>
      10. Тұратын жерінің санитариялық-эпидемиологиялық жағдайы:</w:t>
      </w:r>
    </w:p>
    <w:bookmarkEnd w:id="61"/>
    <w:bookmarkStart w:name="z70" w:id="62"/>
    <w:p>
      <w:pPr>
        <w:spacing w:after="0"/>
        <w:ind w:left="0"/>
        <w:jc w:val="both"/>
      </w:pPr>
      <w:r>
        <w:rPr>
          <w:rFonts w:ascii="Times New Roman"/>
          <w:b w:val="false"/>
          <w:i w:val="false"/>
          <w:color w:val="000000"/>
          <w:sz w:val="28"/>
        </w:rPr>
        <w:t xml:space="preserve">
      _____________________________________________________________________ </w:t>
      </w:r>
    </w:p>
    <w:bookmarkEnd w:id="62"/>
    <w:bookmarkStart w:name="z71" w:id="63"/>
    <w:p>
      <w:pPr>
        <w:spacing w:after="0"/>
        <w:ind w:left="0"/>
        <w:jc w:val="both"/>
      </w:pPr>
      <w:r>
        <w:rPr>
          <w:rFonts w:ascii="Times New Roman"/>
          <w:b w:val="false"/>
          <w:i w:val="false"/>
          <w:color w:val="000000"/>
          <w:sz w:val="28"/>
        </w:rPr>
        <w:t xml:space="preserve">
      Комиссия төрағасы: ____________________________________________________ </w:t>
      </w:r>
    </w:p>
    <w:bookmarkEnd w:id="63"/>
    <w:bookmarkStart w:name="z72" w:id="64"/>
    <w:p>
      <w:pPr>
        <w:spacing w:after="0"/>
        <w:ind w:left="0"/>
        <w:jc w:val="both"/>
      </w:pPr>
      <w:r>
        <w:rPr>
          <w:rFonts w:ascii="Times New Roman"/>
          <w:b w:val="false"/>
          <w:i w:val="false"/>
          <w:color w:val="000000"/>
          <w:sz w:val="28"/>
        </w:rPr>
        <w:t>
      Комиссия мүшелері: ____________________________________________________</w:t>
      </w:r>
    </w:p>
    <w:bookmarkEnd w:id="64"/>
    <w:bookmarkStart w:name="z73" w:id="65"/>
    <w:p>
      <w:pPr>
        <w:spacing w:after="0"/>
        <w:ind w:left="0"/>
        <w:jc w:val="both"/>
      </w:pPr>
      <w:r>
        <w:rPr>
          <w:rFonts w:ascii="Times New Roman"/>
          <w:b w:val="false"/>
          <w:i w:val="false"/>
          <w:color w:val="000000"/>
          <w:sz w:val="28"/>
        </w:rPr>
        <w:t>
      ___________________________ __________________________________________</w:t>
      </w:r>
    </w:p>
    <w:bookmarkEnd w:id="65"/>
    <w:bookmarkStart w:name="z74" w:id="66"/>
    <w:p>
      <w:pPr>
        <w:spacing w:after="0"/>
        <w:ind w:left="0"/>
        <w:jc w:val="both"/>
      </w:pPr>
      <w:r>
        <w:rPr>
          <w:rFonts w:ascii="Times New Roman"/>
          <w:b w:val="false"/>
          <w:i w:val="false"/>
          <w:color w:val="000000"/>
          <w:sz w:val="28"/>
        </w:rPr>
        <w:t xml:space="preserve">
      ___________________________ __________________________________________ </w:t>
      </w:r>
    </w:p>
    <w:bookmarkEnd w:id="66"/>
    <w:bookmarkStart w:name="z75" w:id="67"/>
    <w:p>
      <w:pPr>
        <w:spacing w:after="0"/>
        <w:ind w:left="0"/>
        <w:jc w:val="both"/>
      </w:pPr>
      <w:r>
        <w:rPr>
          <w:rFonts w:ascii="Times New Roman"/>
          <w:b w:val="false"/>
          <w:i w:val="false"/>
          <w:color w:val="000000"/>
          <w:sz w:val="28"/>
        </w:rPr>
        <w:t xml:space="preserve">
      (қолдары) (тегі, аты, әкесінің аты) </w:t>
      </w:r>
    </w:p>
    <w:bookmarkEnd w:id="67"/>
    <w:bookmarkStart w:name="z76" w:id="68"/>
    <w:p>
      <w:pPr>
        <w:spacing w:after="0"/>
        <w:ind w:left="0"/>
        <w:jc w:val="both"/>
      </w:pPr>
      <w:r>
        <w:rPr>
          <w:rFonts w:ascii="Times New Roman"/>
          <w:b w:val="false"/>
          <w:i w:val="false"/>
          <w:color w:val="000000"/>
          <w:sz w:val="28"/>
        </w:rPr>
        <w:t xml:space="preserve">
      Жасалған актімен таныстым: ____________________________________________ </w:t>
      </w:r>
    </w:p>
    <w:bookmarkEnd w:id="68"/>
    <w:bookmarkStart w:name="z77" w:id="69"/>
    <w:p>
      <w:pPr>
        <w:spacing w:after="0"/>
        <w:ind w:left="0"/>
        <w:jc w:val="both"/>
      </w:pPr>
      <w:r>
        <w:rPr>
          <w:rFonts w:ascii="Times New Roman"/>
          <w:b w:val="false"/>
          <w:i w:val="false"/>
          <w:color w:val="000000"/>
          <w:sz w:val="28"/>
        </w:rPr>
        <w:t xml:space="preserve">
      Өтініш берушінің тегі, аты, әкесінің аты (бар болса) және қолы________________ </w:t>
      </w:r>
    </w:p>
    <w:bookmarkEnd w:id="69"/>
    <w:bookmarkStart w:name="z78" w:id="70"/>
    <w:p>
      <w:pPr>
        <w:spacing w:after="0"/>
        <w:ind w:left="0"/>
        <w:jc w:val="both"/>
      </w:pPr>
      <w:r>
        <w:rPr>
          <w:rFonts w:ascii="Times New Roman"/>
          <w:b w:val="false"/>
          <w:i w:val="false"/>
          <w:color w:val="000000"/>
          <w:sz w:val="28"/>
        </w:rPr>
        <w:t xml:space="preserve">
      Тексеру жүргізілуден бас тартқан _________________________________________ </w:t>
      </w:r>
    </w:p>
    <w:bookmarkEnd w:id="70"/>
    <w:bookmarkStart w:name="z79" w:id="71"/>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 ___________________________________________________ </w:t>
      </w:r>
    </w:p>
    <w:bookmarkEnd w:id="71"/>
    <w:bookmarkStart w:name="z80" w:id="72"/>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 </w:t>
      </w:r>
    </w:p>
    <w:bookmarkEnd w:id="72"/>
    <w:bookmarkStart w:name="z81" w:id="73"/>
    <w:p>
      <w:pPr>
        <w:spacing w:after="0"/>
        <w:ind w:left="0"/>
        <w:jc w:val="both"/>
      </w:pPr>
      <w:r>
        <w:rPr>
          <w:rFonts w:ascii="Times New Roman"/>
          <w:b w:val="false"/>
          <w:i w:val="false"/>
          <w:color w:val="000000"/>
          <w:sz w:val="28"/>
        </w:rPr>
        <w:t>
      Күні _______</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