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5eb4" w14:textId="8da5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2019 жылғы 23 желтоқсандағы № 41-2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2020 жылғы 15 желтоқсандағы № 54-3 шешімі. Атырау облысының Әділет департаментінде 2020 жылғы 21 желтоқсанда № 4824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2020-2022 жылдарға арналған аудандық бюджетті нақтылау туралы ұсынысын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2019 жылғы 23 желтоқсандағы № 41-2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4563 болып тіркелген, 2020 жылғы 13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"49 553 817" деген сандар "48 772 022 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"43 364 901" деген сандар "41 639 901"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"29 609" деген сандар "21 701"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"219 450" деген сандар "252 863"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"5 939 857" деген сандар "6 857 557"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"51 631 139" деген сандар "50 849 344" деген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аудандық бюджетте мамандарды және кент, ауылдық округтер әкімдері аппараттарының мемлекеттік қызметшілерін әлеуметтік қолдау шараларын іске асыру үшін жергілікті атқарушы органдарға – 8 334 мың теңге сомасында бюджеттік кредиттер беру көзделгені ескерілсін".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15 желтоқсандағы № 54-3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23 желтоқсандағы № 41-2 шешіміне 1-қосымша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нақтыланған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76"/>
        <w:gridCol w:w="306"/>
        <w:gridCol w:w="337"/>
        <w:gridCol w:w="401"/>
        <w:gridCol w:w="1034"/>
        <w:gridCol w:w="10"/>
        <w:gridCol w:w="2"/>
        <w:gridCol w:w="1339"/>
        <w:gridCol w:w="5033"/>
        <w:gridCol w:w="269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. Кірістер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48 772 022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41639901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3762571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3515071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34627810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34517792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лаузымды адамдар құжаттар бергені үшін алынатын мiндеттi төлемдер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Материалдық емес активтерді сату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түсiмі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6857557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II.Шығыстар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деңгейдежер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үй-инспекциясы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ақпараттық саясат жүргізу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Мәдинет объектілерін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тұрғын-үй инспекциясы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жоғарғы тұрған бюджет алдындағы борышын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