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bd3d" w14:textId="972b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2019 жылғы 25 желтоқсандағы № 42-1 "2020-2022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2020 жылғы 21 желтоқсандағы № 55-2 шешімі. Атырау облысының Әділет департаментінде 2020 жылғы 29 желтоқсанда № 4852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Құлсары қаласының, Жаңа-Қаратон кентінің, Жем, Қосшағыл, Қара-Арна, Майкөмген және Ақкиізтоғай ауылдық округтерінің 2020 жылғы бюджеттерін нақтылау туралы ұсынысын қарап,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2019 жылғы 25 желтоқсандағы № 42-1 "2020-2022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4575 болып тіркелген, 2020 жылғы 20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"583 394" деген сандар "657 252"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"376 103" деген сандар "450 570"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"638 235" деген сандар "712 093" деген сандармен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"319 119" деген сандар "285 762" деген сандармен ауыстырылсын;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"20 482" деген сандар "21 446" деген сандармен ауыстырылсын;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"298 517" деген сандар "264 235" деген сандармен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"324 131" деген сандар "290 774" деген сандармен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"141 345" деген сандар "135 244" деген сандармен ауыстырылсын;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"6 931" деген сандар "6 662" деген сандармен ауыстырылсын;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"134 276" деген сандар "128 495" деген сандармен ауыстырылсын;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"143 466" деген сандар "137 365" деген сандармен ауыстырылсын.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"146 224" деген сандар "138 508" деген сандармен ауыстырылсын;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"10 955" деген сандар "10 334" деген сандармен ауыстырылсын;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"134 573" деген сандар "127 816" деген сандармен ауыстырылсын;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"148 694" деген сандар "140 978" деген сандармен ауыстырылсын.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"140 276" деген сандар "134 474" деген сандармен ауыстырылсын;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"5 510" деген сандар "5 465" деген сандармен ауыстырылсын;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"134 356" деген сандар "128 680" деген сандармен ауыстырылсын;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"141 706" деген сандар "135 904" деген сандармен ауыстырылсын.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"111 407" деген сандар "96 248" деген сандармен ауыстырылсын;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"109 225" деген сандар "94 468" деген сандармен ауыстырылсын;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"111 407" деген сандар "96 248" деген сандармен ауыстырылсын.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"126 444" деген сандар "118 006" деген сандармен ауыстырылсын;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"123 828" деген сандар "115 873" деген сандармен ауыстырылсын;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"126 444" деген сандар "118 006" деген сандармен ауыстырылсын.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(Ү. Жақашев) жүктелсін.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Балжигитов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уақытша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1-қосымша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Құлсары қаласының нақтыланған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42"/>
        <w:gridCol w:w="462"/>
        <w:gridCol w:w="285"/>
        <w:gridCol w:w="624"/>
        <w:gridCol w:w="4"/>
        <w:gridCol w:w="961"/>
        <w:gridCol w:w="1958"/>
        <w:gridCol w:w="16"/>
        <w:gridCol w:w="4601"/>
        <w:gridCol w:w="236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657 252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450 570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232 595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232 595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4-қосымша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Жаңа-Қаратон кентінің нақтыланған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604"/>
        <w:gridCol w:w="491"/>
        <w:gridCol w:w="541"/>
        <w:gridCol w:w="643"/>
        <w:gridCol w:w="851"/>
        <w:gridCol w:w="6"/>
        <w:gridCol w:w="819"/>
        <w:gridCol w:w="756"/>
        <w:gridCol w:w="3137"/>
        <w:gridCol w:w="322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-5 012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7-қосымша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Жем ауылдық округінің нақтыланған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604"/>
        <w:gridCol w:w="491"/>
        <w:gridCol w:w="541"/>
        <w:gridCol w:w="643"/>
        <w:gridCol w:w="851"/>
        <w:gridCol w:w="6"/>
        <w:gridCol w:w="819"/>
        <w:gridCol w:w="756"/>
        <w:gridCol w:w="3137"/>
        <w:gridCol w:w="322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10-қосымша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Қосшағыл ауылдық округінің нақтыланған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604"/>
        <w:gridCol w:w="491"/>
        <w:gridCol w:w="541"/>
        <w:gridCol w:w="643"/>
        <w:gridCol w:w="851"/>
        <w:gridCol w:w="6"/>
        <w:gridCol w:w="819"/>
        <w:gridCol w:w="756"/>
        <w:gridCol w:w="3137"/>
        <w:gridCol w:w="322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13-қосымша</w:t>
            </w:r>
          </w:p>
        </w:tc>
      </w:tr>
    </w:tbl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Қара-Арна ауылдық округінің нақтыланған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604"/>
        <w:gridCol w:w="491"/>
        <w:gridCol w:w="541"/>
        <w:gridCol w:w="643"/>
        <w:gridCol w:w="851"/>
        <w:gridCol w:w="6"/>
        <w:gridCol w:w="819"/>
        <w:gridCol w:w="756"/>
        <w:gridCol w:w="3137"/>
        <w:gridCol w:w="322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16-қосымша</w:t>
            </w:r>
          </w:p>
        </w:tc>
      </w:tr>
    </w:tbl>
    <w:bookmarkStart w:name="z7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Майкөмген ауылдық округінің нақтыланған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767"/>
        <w:gridCol w:w="1571"/>
        <w:gridCol w:w="916"/>
        <w:gridCol w:w="1562"/>
        <w:gridCol w:w="21"/>
        <w:gridCol w:w="3677"/>
        <w:gridCol w:w="26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19-қосымша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Ақкиізтоғай ауылдық округінің нақтыланған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741"/>
        <w:gridCol w:w="1520"/>
        <w:gridCol w:w="886"/>
        <w:gridCol w:w="1511"/>
        <w:gridCol w:w="21"/>
        <w:gridCol w:w="3556"/>
        <w:gridCol w:w="294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