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b8dd" w14:textId="30fb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Жем ауылдық округі әкімінің 2020 жылғы 30 наурыздағы № 35 шешімі. Атырау облысының Әділет департаментінде 2020 жылғы 30 наурызда № 4623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2019 жылғы 6 желтоқсандағы қорытындысы негізінде Жем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Жем ауылдық округі, Тұрғызба ауылында орналасқан атауы жоқ көшеге "Аққұдық" атауы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