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a0c5" w14:textId="f57a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Қара Арна ауылдық округі әкімінің 2020 жылғы 28 ақпандаға № 14 шешімі. Атырау облысының Әділет департаментінде 2020 жылғы 5 наурызды № 4600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Атырау облыстық ономастика комиссиясының 2019 жылғы 6 желтоқсандағы қорытындысы негізінде Қара Арна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 Арна ауылдық округі Шоқпартоғай ауылында орналасқан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Жұбандық Таскарин;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Тағым Сатыбалдиев;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Татан Дешенов;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Сайын Есенғожин.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 Арна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