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01ed" w14:textId="1a30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ауылдық округтердегі жергілікті қоғамдастық жиналыстарының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2020 жылғы 20 қаңтардағы № 410 шешімі. Атырау облысының Әділет департаментінде 2020 жылғы 29 қаңтарда № 4583 болып тіркелді. Күші жойылды - Атырау облысы Махамбет аудандық мәслихатының 2021 жылғы 19 тамыздағы № 76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мәслихатының 19.08.2021 № </w:t>
      </w:r>
      <w:r>
        <w:rPr>
          <w:rFonts w:ascii="Times New Roman"/>
          <w:b w:val="false"/>
          <w:i w:val="false"/>
          <w:color w:val="ff0000"/>
          <w:sz w:val="28"/>
        </w:rPr>
        <w:t>76</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15630 тіркелген) Махамбет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Бекітілсін:</w:t>
      </w:r>
    </w:p>
    <w:bookmarkEnd w:id="1"/>
    <w:bookmarkStart w:name="z6"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Ақжайық ауылдық округінің жергілікті қоғамдастық жиналысының регламенті;</w:t>
      </w:r>
    </w:p>
    <w:bookmarkEnd w:id="2"/>
    <w:bookmarkStart w:name="z7"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Ақтоғай ауылдық округінің жергілікті қоғамдастық жиналысының регламенті;</w:t>
      </w:r>
    </w:p>
    <w:bookmarkEnd w:id="3"/>
    <w:bookmarkStart w:name="z8" w:id="4"/>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Жалғансай ауылдық округінің жергілікті қоғамдастық жиналысының регламенті.</w:t>
      </w:r>
    </w:p>
    <w:bookmarkEnd w:id="4"/>
    <w:bookmarkStart w:name="z9" w:id="5"/>
    <w:p>
      <w:pPr>
        <w:spacing w:after="0"/>
        <w:ind w:left="0"/>
        <w:jc w:val="both"/>
      </w:pPr>
      <w:r>
        <w:rPr>
          <w:rFonts w:ascii="Times New Roman"/>
          <w:b w:val="false"/>
          <w:i w:val="false"/>
          <w:color w:val="000000"/>
          <w:sz w:val="28"/>
        </w:rPr>
        <w:t>
      2. Осы шешімнің орындалысына бақылау жасау аудандық мәслихаттың заңдылықты сақтау, экономика және бюджет, қаржы мәселелері жөніндегі тұрақты комиссиясының төрағасына (Б. Рахметов) жүктелсін.</w:t>
      </w:r>
    </w:p>
    <w:bookmarkEnd w:id="5"/>
    <w:bookmarkStart w:name="z10"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өткеннен соң қолданысқа енгізіледі және 2020 жылдың 1 қаңтарынан бастап туындаған құқықтық қатынастарға таратылады.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Утебаев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2020 жылғы қаңтардағы №__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2020 жылғы қаңтардағы №__ шешімімен бекітілген</w:t>
            </w:r>
          </w:p>
        </w:tc>
      </w:tr>
    </w:tbl>
    <w:bookmarkStart w:name="z15" w:id="7"/>
    <w:p>
      <w:pPr>
        <w:spacing w:after="0"/>
        <w:ind w:left="0"/>
        <w:jc w:val="left"/>
      </w:pPr>
      <w:r>
        <w:rPr>
          <w:rFonts w:ascii="Times New Roman"/>
          <w:b/>
          <w:i w:val="false"/>
          <w:color w:val="000000"/>
        </w:rPr>
        <w:t xml:space="preserve"> Ақжайық ауылдық округінің жергілікті қоғамдастық жиналысының регламенті</w:t>
      </w:r>
    </w:p>
    <w:bookmarkEnd w:id="7"/>
    <w:bookmarkStart w:name="z16" w:id="8"/>
    <w:p>
      <w:pPr>
        <w:spacing w:after="0"/>
        <w:ind w:left="0"/>
        <w:jc w:val="left"/>
      </w:pPr>
      <w:r>
        <w:rPr>
          <w:rFonts w:ascii="Times New Roman"/>
          <w:b/>
          <w:i w:val="false"/>
          <w:color w:val="000000"/>
        </w:rPr>
        <w:t xml:space="preserve"> 1-тарау. Жалпы ережелер</w:t>
      </w:r>
    </w:p>
    <w:bookmarkEnd w:id="8"/>
    <w:bookmarkStart w:name="z17" w:id="9"/>
    <w:p>
      <w:pPr>
        <w:spacing w:after="0"/>
        <w:ind w:left="0"/>
        <w:jc w:val="both"/>
      </w:pPr>
      <w:r>
        <w:rPr>
          <w:rFonts w:ascii="Times New Roman"/>
          <w:b w:val="false"/>
          <w:i w:val="false"/>
          <w:color w:val="000000"/>
          <w:sz w:val="28"/>
        </w:rPr>
        <w:t xml:space="preserve">
      1. Осы Ақжайық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End w:id="9"/>
    <w:bookmarkStart w:name="z18" w:id="10"/>
    <w:p>
      <w:pPr>
        <w:spacing w:after="0"/>
        <w:ind w:left="0"/>
        <w:jc w:val="both"/>
      </w:pPr>
      <w:r>
        <w:rPr>
          <w:rFonts w:ascii="Times New Roman"/>
          <w:b w:val="false"/>
          <w:i w:val="false"/>
          <w:color w:val="000000"/>
          <w:sz w:val="28"/>
        </w:rPr>
        <w:t>
      2. Осы Регламентте қолданылатын негізгі ұғымдар:</w:t>
      </w:r>
    </w:p>
    <w:bookmarkEnd w:id="10"/>
    <w:bookmarkStart w:name="z19"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0" w:id="1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2"/>
    <w:bookmarkStart w:name="z21" w:id="1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3"/>
    <w:bookmarkStart w:name="z22" w:id="1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23" w:id="1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
    <w:bookmarkStart w:name="z24" w:id="16"/>
    <w:p>
      <w:pPr>
        <w:spacing w:after="0"/>
        <w:ind w:left="0"/>
        <w:jc w:val="both"/>
      </w:pPr>
      <w:r>
        <w:rPr>
          <w:rFonts w:ascii="Times New Roman"/>
          <w:b w:val="false"/>
          <w:i w:val="false"/>
          <w:color w:val="000000"/>
          <w:sz w:val="28"/>
        </w:rPr>
        <w:t>
      3. Жиналыс регламентін Махамбет аудандық мәслихаты бекітеді.</w:t>
      </w:r>
    </w:p>
    <w:bookmarkEnd w:id="16"/>
    <w:bookmarkStart w:name="z25"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6" w:id="18"/>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8"/>
    <w:bookmarkStart w:name="z27" w:id="1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9"/>
    <w:bookmarkStart w:name="z28" w:id="20"/>
    <w:p>
      <w:pPr>
        <w:spacing w:after="0"/>
        <w:ind w:left="0"/>
        <w:jc w:val="both"/>
      </w:pPr>
      <w:r>
        <w:rPr>
          <w:rFonts w:ascii="Times New Roman"/>
          <w:b w:val="false"/>
          <w:i w:val="false"/>
          <w:color w:val="000000"/>
          <w:sz w:val="28"/>
        </w:rPr>
        <w:t>
      Ақжайық ауылдық округі (бұдан әрі – ауылдық округ) бюджетінің жобасын және бюджеттің атқарылуы туралы есепті келісу;</w:t>
      </w:r>
    </w:p>
    <w:bookmarkEnd w:id="20"/>
    <w:bookmarkStart w:name="z29" w:id="21"/>
    <w:p>
      <w:pPr>
        <w:spacing w:after="0"/>
        <w:ind w:left="0"/>
        <w:jc w:val="both"/>
      </w:pPr>
      <w:r>
        <w:rPr>
          <w:rFonts w:ascii="Times New Roman"/>
          <w:b w:val="false"/>
          <w:i w:val="false"/>
          <w:color w:val="000000"/>
          <w:sz w:val="28"/>
        </w:rPr>
        <w:t>
      "Ақжайық ауылдық округі әкімі аппараты" мемлекеттік мекемесі (бұдан әрі - әкім аппараты) ауылдық округтің коммуналдық меншігін (жергілікті өзін-өзі басқарудың коммуналдық меншігін) басқару жөніндегі шешімдерін келісу;</w:t>
      </w:r>
    </w:p>
    <w:bookmarkEnd w:id="21"/>
    <w:bookmarkStart w:name="z30" w:id="22"/>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2"/>
    <w:bookmarkStart w:name="z31" w:id="23"/>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3"/>
    <w:bookmarkStart w:name="z32" w:id="24"/>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4"/>
    <w:bookmarkStart w:name="z33" w:id="2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5"/>
    <w:bookmarkStart w:name="z34" w:id="26"/>
    <w:p>
      <w:pPr>
        <w:spacing w:after="0"/>
        <w:ind w:left="0"/>
        <w:jc w:val="both"/>
      </w:pPr>
      <w:r>
        <w:rPr>
          <w:rFonts w:ascii="Times New Roman"/>
          <w:b w:val="false"/>
          <w:i w:val="false"/>
          <w:color w:val="000000"/>
          <w:sz w:val="28"/>
        </w:rPr>
        <w:t>
      ауылдық округ әкімін сайлауды өткізуге Махамбет аудандық мәслихатына одан әрі ұсыну үшін ауылдық округ әкімінің қызметіне Махамбет ауданының әкімі ұсынған кандидатураларды келісу;</w:t>
      </w:r>
    </w:p>
    <w:bookmarkEnd w:id="26"/>
    <w:bookmarkStart w:name="z35" w:id="27"/>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7"/>
    <w:bookmarkStart w:name="z36" w:id="2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8"/>
    <w:bookmarkStart w:name="z37" w:id="2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9"/>
    <w:bookmarkStart w:name="z38" w:id="30"/>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0"/>
    <w:bookmarkStart w:name="z39" w:id="3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1"/>
    <w:bookmarkStart w:name="z40" w:id="3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2"/>
    <w:bookmarkStart w:name="z41" w:id="33"/>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3"/>
    <w:bookmarkStart w:name="z42" w:id="3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4"/>
    <w:bookmarkStart w:name="z43" w:id="3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
    <w:bookmarkStart w:name="z44" w:id="3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6"/>
    <w:bookmarkStart w:name="z45" w:id="3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7"/>
    <w:bookmarkStart w:name="z46" w:id="3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8"/>
    <w:bookmarkStart w:name="z47" w:id="39"/>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39"/>
    <w:bookmarkStart w:name="z48" w:id="4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0"/>
    <w:bookmarkStart w:name="z49" w:id="4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
    <w:bookmarkStart w:name="z50" w:id="42"/>
    <w:p>
      <w:pPr>
        <w:spacing w:after="0"/>
        <w:ind w:left="0"/>
        <w:jc w:val="both"/>
      </w:pPr>
      <w:r>
        <w:rPr>
          <w:rFonts w:ascii="Times New Roman"/>
          <w:b w:val="false"/>
          <w:i w:val="false"/>
          <w:color w:val="000000"/>
          <w:sz w:val="28"/>
        </w:rPr>
        <w:t>
      Жиналысты шақырудың күн тәртібін жиналыс бекітеді.</w:t>
      </w:r>
    </w:p>
    <w:bookmarkEnd w:id="42"/>
    <w:bookmarkStart w:name="z51" w:id="4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3"/>
    <w:bookmarkStart w:name="z52" w:id="44"/>
    <w:p>
      <w:pPr>
        <w:spacing w:after="0"/>
        <w:ind w:left="0"/>
        <w:jc w:val="both"/>
      </w:pPr>
      <w:r>
        <w:rPr>
          <w:rFonts w:ascii="Times New Roman"/>
          <w:b w:val="false"/>
          <w:i w:val="false"/>
          <w:color w:val="000000"/>
          <w:sz w:val="28"/>
        </w:rPr>
        <w:t>
      10. Жиналысты шақыруға олардың мәселелері онда қаралатын Махамбет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44"/>
    <w:bookmarkStart w:name="z53" w:id="4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5"/>
    <w:bookmarkStart w:name="z54" w:id="4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6"/>
    <w:bookmarkStart w:name="z55" w:id="4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7"/>
    <w:bookmarkStart w:name="z56" w:id="4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8"/>
    <w:bookmarkStart w:name="z57" w:id="4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9"/>
    <w:bookmarkStart w:name="z58" w:id="5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0"/>
    <w:bookmarkStart w:name="z59" w:id="51"/>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1"/>
    <w:bookmarkStart w:name="z60" w:id="5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2"/>
    <w:bookmarkStart w:name="z61" w:id="53"/>
    <w:p>
      <w:pPr>
        <w:spacing w:after="0"/>
        <w:ind w:left="0"/>
        <w:jc w:val="both"/>
      </w:pPr>
      <w:r>
        <w:rPr>
          <w:rFonts w:ascii="Times New Roman"/>
          <w:b w:val="false"/>
          <w:i w:val="false"/>
          <w:color w:val="000000"/>
          <w:sz w:val="28"/>
        </w:rPr>
        <w:t>
      Жиналыстың шешімі хаттамамен ресімделеді, онда:</w:t>
      </w:r>
    </w:p>
    <w:bookmarkEnd w:id="53"/>
    <w:bookmarkStart w:name="z62" w:id="54"/>
    <w:p>
      <w:pPr>
        <w:spacing w:after="0"/>
        <w:ind w:left="0"/>
        <w:jc w:val="both"/>
      </w:pPr>
      <w:r>
        <w:rPr>
          <w:rFonts w:ascii="Times New Roman"/>
          <w:b w:val="false"/>
          <w:i w:val="false"/>
          <w:color w:val="000000"/>
          <w:sz w:val="28"/>
        </w:rPr>
        <w:t>
      1) жиналыстың өткізілген күні мен орны;</w:t>
      </w:r>
    </w:p>
    <w:bookmarkEnd w:id="54"/>
    <w:bookmarkStart w:name="z63" w:id="55"/>
    <w:p>
      <w:pPr>
        <w:spacing w:after="0"/>
        <w:ind w:left="0"/>
        <w:jc w:val="both"/>
      </w:pPr>
      <w:r>
        <w:rPr>
          <w:rFonts w:ascii="Times New Roman"/>
          <w:b w:val="false"/>
          <w:i w:val="false"/>
          <w:color w:val="000000"/>
          <w:sz w:val="28"/>
        </w:rPr>
        <w:t>
      2) жиналыс мүшелерінің саны және тізімі;</w:t>
      </w:r>
    </w:p>
    <w:bookmarkEnd w:id="55"/>
    <w:bookmarkStart w:name="z64" w:id="5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6"/>
    <w:bookmarkStart w:name="z65" w:id="5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7"/>
    <w:bookmarkStart w:name="z66" w:id="5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8"/>
    <w:bookmarkStart w:name="z67" w:id="5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9"/>
    <w:bookmarkStart w:name="z68" w:id="60"/>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0"/>
    <w:bookmarkStart w:name="z69" w:id="61"/>
    <w:p>
      <w:pPr>
        <w:spacing w:after="0"/>
        <w:ind w:left="0"/>
        <w:jc w:val="both"/>
      </w:pPr>
      <w:r>
        <w:rPr>
          <w:rFonts w:ascii="Times New Roman"/>
          <w:b w:val="false"/>
          <w:i w:val="false"/>
          <w:color w:val="000000"/>
          <w:sz w:val="28"/>
        </w:rPr>
        <w:t>
      Әкім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61"/>
    <w:bookmarkStart w:name="z70" w:id="6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Махамбет аудандық мәслихатының отырысында алдын ала талқылаудан соң шешеді.</w:t>
      </w:r>
    </w:p>
    <w:bookmarkEnd w:id="62"/>
    <w:bookmarkStart w:name="z71" w:id="63"/>
    <w:p>
      <w:pPr>
        <w:spacing w:after="0"/>
        <w:ind w:left="0"/>
        <w:jc w:val="both"/>
      </w:pPr>
      <w:r>
        <w:rPr>
          <w:rFonts w:ascii="Times New Roman"/>
          <w:b w:val="false"/>
          <w:i w:val="false"/>
          <w:color w:val="000000"/>
          <w:sz w:val="28"/>
        </w:rPr>
        <w:t>
      14. Әкім аппараты ауылдық округ әкімнің жиналыс шешімдерін қарау нәтижелерін бес жұмыс күн ішінде жиналыстың мүшелеріне жеткізеді.</w:t>
      </w:r>
    </w:p>
    <w:bookmarkEnd w:id="63"/>
    <w:bookmarkStart w:name="z72" w:id="6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4"/>
    <w:bookmarkStart w:name="z73" w:id="65"/>
    <w:p>
      <w:pPr>
        <w:spacing w:after="0"/>
        <w:ind w:left="0"/>
        <w:jc w:val="both"/>
      </w:pPr>
      <w:r>
        <w:rPr>
          <w:rFonts w:ascii="Times New Roman"/>
          <w:b w:val="false"/>
          <w:i w:val="false"/>
          <w:color w:val="000000"/>
          <w:sz w:val="28"/>
        </w:rPr>
        <w:t>
      16. Жиналысты шақыруда қабылданған шешімдерді әкім аппараты бұқаралық ақпарат құралдары арқылы немесе өзге де тәсілдермен таратады.</w:t>
      </w:r>
    </w:p>
    <w:bookmarkEnd w:id="65"/>
    <w:bookmarkStart w:name="z74" w:id="6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6"/>
    <w:bookmarkStart w:name="z75" w:id="6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7"/>
    <w:bookmarkStart w:name="z76" w:id="6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8"/>
    <w:bookmarkStart w:name="z77" w:id="6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2020 жылғы қаңтардағы №__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2020 жылғы қаңтардағы №__ шешімімен бекітілген</w:t>
            </w:r>
          </w:p>
        </w:tc>
      </w:tr>
    </w:tbl>
    <w:bookmarkStart w:name="z80" w:id="70"/>
    <w:p>
      <w:pPr>
        <w:spacing w:after="0"/>
        <w:ind w:left="0"/>
        <w:jc w:val="left"/>
      </w:pPr>
      <w:r>
        <w:rPr>
          <w:rFonts w:ascii="Times New Roman"/>
          <w:b/>
          <w:i w:val="false"/>
          <w:color w:val="000000"/>
        </w:rPr>
        <w:t xml:space="preserve"> Ақтоғай ауылдық округінің жергілікті қоғамдастық жиналысының регламенті</w:t>
      </w:r>
    </w:p>
    <w:bookmarkEnd w:id="70"/>
    <w:bookmarkStart w:name="z81" w:id="71"/>
    <w:p>
      <w:pPr>
        <w:spacing w:after="0"/>
        <w:ind w:left="0"/>
        <w:jc w:val="left"/>
      </w:pPr>
      <w:r>
        <w:rPr>
          <w:rFonts w:ascii="Times New Roman"/>
          <w:b/>
          <w:i w:val="false"/>
          <w:color w:val="000000"/>
        </w:rPr>
        <w:t xml:space="preserve"> 1-тарау. Жалпы ережелер</w:t>
      </w:r>
    </w:p>
    <w:bookmarkEnd w:id="71"/>
    <w:bookmarkStart w:name="z82" w:id="72"/>
    <w:p>
      <w:pPr>
        <w:spacing w:after="0"/>
        <w:ind w:left="0"/>
        <w:jc w:val="both"/>
      </w:pPr>
      <w:r>
        <w:rPr>
          <w:rFonts w:ascii="Times New Roman"/>
          <w:b w:val="false"/>
          <w:i w:val="false"/>
          <w:color w:val="000000"/>
          <w:sz w:val="28"/>
        </w:rPr>
        <w:t xml:space="preserve">
      1. Осы Ақтоғай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End w:id="72"/>
    <w:bookmarkStart w:name="z83" w:id="73"/>
    <w:p>
      <w:pPr>
        <w:spacing w:after="0"/>
        <w:ind w:left="0"/>
        <w:jc w:val="both"/>
      </w:pPr>
      <w:r>
        <w:rPr>
          <w:rFonts w:ascii="Times New Roman"/>
          <w:b w:val="false"/>
          <w:i w:val="false"/>
          <w:color w:val="000000"/>
          <w:sz w:val="28"/>
        </w:rPr>
        <w:t>
      2. Осы Регламентте қолданылатын негізгі ұғымдар:</w:t>
      </w:r>
    </w:p>
    <w:bookmarkEnd w:id="73"/>
    <w:bookmarkStart w:name="z84" w:id="7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4"/>
    <w:bookmarkStart w:name="z85" w:id="7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5"/>
    <w:bookmarkStart w:name="z86" w:id="7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76"/>
    <w:bookmarkStart w:name="z87" w:id="7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77"/>
    <w:bookmarkStart w:name="z88" w:id="7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78"/>
    <w:bookmarkStart w:name="z89" w:id="79"/>
    <w:p>
      <w:pPr>
        <w:spacing w:after="0"/>
        <w:ind w:left="0"/>
        <w:jc w:val="both"/>
      </w:pPr>
      <w:r>
        <w:rPr>
          <w:rFonts w:ascii="Times New Roman"/>
          <w:b w:val="false"/>
          <w:i w:val="false"/>
          <w:color w:val="000000"/>
          <w:sz w:val="28"/>
        </w:rPr>
        <w:t>
      3. Жиналыс регламентін Махамбет аудандық мәслихаты бекітеді.</w:t>
      </w:r>
    </w:p>
    <w:bookmarkEnd w:id="79"/>
    <w:bookmarkStart w:name="z90" w:id="8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0"/>
    <w:bookmarkStart w:name="z91" w:id="81"/>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81"/>
    <w:bookmarkStart w:name="z92" w:id="8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82"/>
    <w:bookmarkStart w:name="z93" w:id="83"/>
    <w:p>
      <w:pPr>
        <w:spacing w:after="0"/>
        <w:ind w:left="0"/>
        <w:jc w:val="both"/>
      </w:pPr>
      <w:r>
        <w:rPr>
          <w:rFonts w:ascii="Times New Roman"/>
          <w:b w:val="false"/>
          <w:i w:val="false"/>
          <w:color w:val="000000"/>
          <w:sz w:val="28"/>
        </w:rPr>
        <w:t>
      Ақтоғай ауылдық округі (бұдан әрі – ауылдық округ) бюджетінің жобасын және бюджеттің атқарылуы туралы есепті келісу;</w:t>
      </w:r>
    </w:p>
    <w:bookmarkEnd w:id="83"/>
    <w:bookmarkStart w:name="z94" w:id="84"/>
    <w:p>
      <w:pPr>
        <w:spacing w:after="0"/>
        <w:ind w:left="0"/>
        <w:jc w:val="both"/>
      </w:pPr>
      <w:r>
        <w:rPr>
          <w:rFonts w:ascii="Times New Roman"/>
          <w:b w:val="false"/>
          <w:i w:val="false"/>
          <w:color w:val="000000"/>
          <w:sz w:val="28"/>
        </w:rPr>
        <w:t>
      "Ақтоғай ауылдық округі әкімі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шешімдерін келісу;</w:t>
      </w:r>
    </w:p>
    <w:bookmarkEnd w:id="84"/>
    <w:bookmarkStart w:name="z95" w:id="85"/>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85"/>
    <w:bookmarkStart w:name="z96" w:id="86"/>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86"/>
    <w:bookmarkStart w:name="z97" w:id="87"/>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87"/>
    <w:bookmarkStart w:name="z98" w:id="88"/>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88"/>
    <w:bookmarkStart w:name="z99" w:id="89"/>
    <w:p>
      <w:pPr>
        <w:spacing w:after="0"/>
        <w:ind w:left="0"/>
        <w:jc w:val="both"/>
      </w:pPr>
      <w:r>
        <w:rPr>
          <w:rFonts w:ascii="Times New Roman"/>
          <w:b w:val="false"/>
          <w:i w:val="false"/>
          <w:color w:val="000000"/>
          <w:sz w:val="28"/>
        </w:rPr>
        <w:t>
      ауылдық округ әкімін сайлауды өткізуге Махамбет аудандық мәслихатына одан әрі ұсыну үшін ауылдық округ әкімінің қызметіне Махамбет ауданының әкімі ұсынған кандидатураларды келісу;</w:t>
      </w:r>
    </w:p>
    <w:bookmarkEnd w:id="89"/>
    <w:bookmarkStart w:name="z100" w:id="90"/>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90"/>
    <w:bookmarkStart w:name="z101" w:id="9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91"/>
    <w:bookmarkStart w:name="z102" w:id="92"/>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92"/>
    <w:bookmarkStart w:name="z103" w:id="93"/>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93"/>
    <w:bookmarkStart w:name="z104" w:id="94"/>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94"/>
    <w:bookmarkStart w:name="z105" w:id="95"/>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95"/>
    <w:bookmarkStart w:name="z106" w:id="96"/>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96"/>
    <w:bookmarkStart w:name="z107" w:id="9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97"/>
    <w:bookmarkStart w:name="z108" w:id="98"/>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98"/>
    <w:bookmarkStart w:name="z109" w:id="9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99"/>
    <w:bookmarkStart w:name="z110" w:id="100"/>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00"/>
    <w:bookmarkStart w:name="z111" w:id="101"/>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01"/>
    <w:bookmarkStart w:name="z112" w:id="102"/>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102"/>
    <w:bookmarkStart w:name="z113" w:id="103"/>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03"/>
    <w:bookmarkStart w:name="z114" w:id="104"/>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04"/>
    <w:bookmarkStart w:name="z115" w:id="105"/>
    <w:p>
      <w:pPr>
        <w:spacing w:after="0"/>
        <w:ind w:left="0"/>
        <w:jc w:val="both"/>
      </w:pPr>
      <w:r>
        <w:rPr>
          <w:rFonts w:ascii="Times New Roman"/>
          <w:b w:val="false"/>
          <w:i w:val="false"/>
          <w:color w:val="000000"/>
          <w:sz w:val="28"/>
        </w:rPr>
        <w:t>
      Жиналысты шақырудың күн тәртібін жиналыс бекітеді.</w:t>
      </w:r>
    </w:p>
    <w:bookmarkEnd w:id="105"/>
    <w:bookmarkStart w:name="z116" w:id="106"/>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06"/>
    <w:bookmarkStart w:name="z117" w:id="107"/>
    <w:p>
      <w:pPr>
        <w:spacing w:after="0"/>
        <w:ind w:left="0"/>
        <w:jc w:val="both"/>
      </w:pPr>
      <w:r>
        <w:rPr>
          <w:rFonts w:ascii="Times New Roman"/>
          <w:b w:val="false"/>
          <w:i w:val="false"/>
          <w:color w:val="000000"/>
          <w:sz w:val="28"/>
        </w:rPr>
        <w:t>
      10. Жиналысты шақыруға олардың мәселелері онда қаралатын Махамбет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107"/>
    <w:bookmarkStart w:name="z118" w:id="10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108"/>
    <w:bookmarkStart w:name="z119" w:id="109"/>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09"/>
    <w:bookmarkStart w:name="z120" w:id="11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10"/>
    <w:bookmarkStart w:name="z121" w:id="111"/>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11"/>
    <w:bookmarkStart w:name="z122" w:id="112"/>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12"/>
    <w:bookmarkStart w:name="z123" w:id="113"/>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13"/>
    <w:bookmarkStart w:name="z124" w:id="114"/>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114"/>
    <w:bookmarkStart w:name="z125" w:id="115"/>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15"/>
    <w:bookmarkStart w:name="z126" w:id="116"/>
    <w:p>
      <w:pPr>
        <w:spacing w:after="0"/>
        <w:ind w:left="0"/>
        <w:jc w:val="both"/>
      </w:pPr>
      <w:r>
        <w:rPr>
          <w:rFonts w:ascii="Times New Roman"/>
          <w:b w:val="false"/>
          <w:i w:val="false"/>
          <w:color w:val="000000"/>
          <w:sz w:val="28"/>
        </w:rPr>
        <w:t>
      Жиналыстың шешімі хаттамамен ресімделеді, онда:</w:t>
      </w:r>
    </w:p>
    <w:bookmarkEnd w:id="116"/>
    <w:bookmarkStart w:name="z127" w:id="117"/>
    <w:p>
      <w:pPr>
        <w:spacing w:after="0"/>
        <w:ind w:left="0"/>
        <w:jc w:val="both"/>
      </w:pPr>
      <w:r>
        <w:rPr>
          <w:rFonts w:ascii="Times New Roman"/>
          <w:b w:val="false"/>
          <w:i w:val="false"/>
          <w:color w:val="000000"/>
          <w:sz w:val="28"/>
        </w:rPr>
        <w:t>
      1) жиналыстың өткізілген күні мен орны;</w:t>
      </w:r>
    </w:p>
    <w:bookmarkEnd w:id="117"/>
    <w:bookmarkStart w:name="z128" w:id="118"/>
    <w:p>
      <w:pPr>
        <w:spacing w:after="0"/>
        <w:ind w:left="0"/>
        <w:jc w:val="both"/>
      </w:pPr>
      <w:r>
        <w:rPr>
          <w:rFonts w:ascii="Times New Roman"/>
          <w:b w:val="false"/>
          <w:i w:val="false"/>
          <w:color w:val="000000"/>
          <w:sz w:val="28"/>
        </w:rPr>
        <w:t>
      2) жиналыс мүшелерінің саны және тізімі;</w:t>
      </w:r>
    </w:p>
    <w:bookmarkEnd w:id="118"/>
    <w:bookmarkStart w:name="z129" w:id="119"/>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19"/>
    <w:bookmarkStart w:name="z130" w:id="120"/>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20"/>
    <w:bookmarkStart w:name="z131" w:id="121"/>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21"/>
    <w:bookmarkStart w:name="z132" w:id="122"/>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122"/>
    <w:bookmarkStart w:name="z133" w:id="123"/>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123"/>
    <w:bookmarkStart w:name="z134" w:id="124"/>
    <w:p>
      <w:pPr>
        <w:spacing w:after="0"/>
        <w:ind w:left="0"/>
        <w:jc w:val="both"/>
      </w:pPr>
      <w:r>
        <w:rPr>
          <w:rFonts w:ascii="Times New Roman"/>
          <w:b w:val="false"/>
          <w:i w:val="false"/>
          <w:color w:val="000000"/>
          <w:sz w:val="28"/>
        </w:rPr>
        <w:t>
      Әкім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124"/>
    <w:bookmarkStart w:name="z135" w:id="125"/>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Махамбет аудандық мәслихатының отырысында алдын ала талқылаудан соң шешеді.</w:t>
      </w:r>
    </w:p>
    <w:bookmarkEnd w:id="125"/>
    <w:bookmarkStart w:name="z136" w:id="126"/>
    <w:p>
      <w:pPr>
        <w:spacing w:after="0"/>
        <w:ind w:left="0"/>
        <w:jc w:val="both"/>
      </w:pPr>
      <w:r>
        <w:rPr>
          <w:rFonts w:ascii="Times New Roman"/>
          <w:b w:val="false"/>
          <w:i w:val="false"/>
          <w:color w:val="000000"/>
          <w:sz w:val="28"/>
        </w:rPr>
        <w:t>
      14. Әкім аппараты ауылдық округ әкімнің жиналыс шешімдерін қарау нәтижелерін бес жұмыс күн ішінде жиналыстың мүшелеріне жеткізеді.</w:t>
      </w:r>
    </w:p>
    <w:bookmarkEnd w:id="126"/>
    <w:bookmarkStart w:name="z137" w:id="12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127"/>
    <w:bookmarkStart w:name="z138" w:id="128"/>
    <w:p>
      <w:pPr>
        <w:spacing w:after="0"/>
        <w:ind w:left="0"/>
        <w:jc w:val="both"/>
      </w:pPr>
      <w:r>
        <w:rPr>
          <w:rFonts w:ascii="Times New Roman"/>
          <w:b w:val="false"/>
          <w:i w:val="false"/>
          <w:color w:val="000000"/>
          <w:sz w:val="28"/>
        </w:rPr>
        <w:t>
      16. Жиналысты шақыруда қабылданған шешімдерді әкім аппараты бұқаралық ақпарат құралдары арқылы немесе өзге де тәсілдермен таратады.</w:t>
      </w:r>
    </w:p>
    <w:bookmarkEnd w:id="128"/>
    <w:bookmarkStart w:name="z139" w:id="12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129"/>
    <w:bookmarkStart w:name="z140" w:id="13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130"/>
    <w:bookmarkStart w:name="z141" w:id="13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131"/>
    <w:bookmarkStart w:name="z142" w:id="13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2020 жылғы қаңтардағы №__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2020 жылғы қаңтардағы №__ шешімімен бекітілген</w:t>
            </w:r>
          </w:p>
        </w:tc>
      </w:tr>
    </w:tbl>
    <w:bookmarkStart w:name="z145" w:id="133"/>
    <w:p>
      <w:pPr>
        <w:spacing w:after="0"/>
        <w:ind w:left="0"/>
        <w:jc w:val="left"/>
      </w:pPr>
      <w:r>
        <w:rPr>
          <w:rFonts w:ascii="Times New Roman"/>
          <w:b/>
          <w:i w:val="false"/>
          <w:color w:val="000000"/>
        </w:rPr>
        <w:t xml:space="preserve"> Жалғансай ауылдық округінің жергілікті қоғамдастық жиналысының регламенті</w:t>
      </w:r>
    </w:p>
    <w:bookmarkEnd w:id="133"/>
    <w:bookmarkStart w:name="z146" w:id="134"/>
    <w:p>
      <w:pPr>
        <w:spacing w:after="0"/>
        <w:ind w:left="0"/>
        <w:jc w:val="left"/>
      </w:pPr>
      <w:r>
        <w:rPr>
          <w:rFonts w:ascii="Times New Roman"/>
          <w:b/>
          <w:i w:val="false"/>
          <w:color w:val="000000"/>
        </w:rPr>
        <w:t xml:space="preserve"> 1-тарау. Жалпы ережелер</w:t>
      </w:r>
    </w:p>
    <w:bookmarkEnd w:id="134"/>
    <w:bookmarkStart w:name="z147" w:id="135"/>
    <w:p>
      <w:pPr>
        <w:spacing w:after="0"/>
        <w:ind w:left="0"/>
        <w:jc w:val="both"/>
      </w:pPr>
      <w:r>
        <w:rPr>
          <w:rFonts w:ascii="Times New Roman"/>
          <w:b w:val="false"/>
          <w:i w:val="false"/>
          <w:color w:val="000000"/>
          <w:sz w:val="28"/>
        </w:rPr>
        <w:t xml:space="preserve">
      1. Осы Жалғансай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End w:id="135"/>
    <w:bookmarkStart w:name="z148" w:id="136"/>
    <w:p>
      <w:pPr>
        <w:spacing w:after="0"/>
        <w:ind w:left="0"/>
        <w:jc w:val="both"/>
      </w:pPr>
      <w:r>
        <w:rPr>
          <w:rFonts w:ascii="Times New Roman"/>
          <w:b w:val="false"/>
          <w:i w:val="false"/>
          <w:color w:val="000000"/>
          <w:sz w:val="28"/>
        </w:rPr>
        <w:t>
      2. Осы Регламентте қолданылатын негізгі ұғымдар:</w:t>
      </w:r>
    </w:p>
    <w:bookmarkEnd w:id="136"/>
    <w:bookmarkStart w:name="z149" w:id="13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7"/>
    <w:bookmarkStart w:name="z150" w:id="13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8"/>
    <w:bookmarkStart w:name="z151" w:id="13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39"/>
    <w:bookmarkStart w:name="z152" w:id="14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0"/>
    <w:bookmarkStart w:name="z153" w:id="14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41"/>
    <w:bookmarkStart w:name="z154" w:id="142"/>
    <w:p>
      <w:pPr>
        <w:spacing w:after="0"/>
        <w:ind w:left="0"/>
        <w:jc w:val="both"/>
      </w:pPr>
      <w:r>
        <w:rPr>
          <w:rFonts w:ascii="Times New Roman"/>
          <w:b w:val="false"/>
          <w:i w:val="false"/>
          <w:color w:val="000000"/>
          <w:sz w:val="28"/>
        </w:rPr>
        <w:t>
      3. Жиналыс регламентін Махамбет аудандық мәслихаты бекітеді.</w:t>
      </w:r>
    </w:p>
    <w:bookmarkEnd w:id="142"/>
    <w:bookmarkStart w:name="z155" w:id="14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3"/>
    <w:bookmarkStart w:name="z156" w:id="14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4"/>
    <w:bookmarkStart w:name="z157" w:id="14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45"/>
    <w:bookmarkStart w:name="z158" w:id="146"/>
    <w:p>
      <w:pPr>
        <w:spacing w:after="0"/>
        <w:ind w:left="0"/>
        <w:jc w:val="both"/>
      </w:pPr>
      <w:r>
        <w:rPr>
          <w:rFonts w:ascii="Times New Roman"/>
          <w:b w:val="false"/>
          <w:i w:val="false"/>
          <w:color w:val="000000"/>
          <w:sz w:val="28"/>
        </w:rPr>
        <w:t>
      Жалғансай ауылдық округі (бұдан әрі – ауылдық округ) бюджетінің жобасын және бюджеттің атқарылуы туралы есепті келісу;</w:t>
      </w:r>
    </w:p>
    <w:bookmarkEnd w:id="146"/>
    <w:bookmarkStart w:name="z159" w:id="147"/>
    <w:p>
      <w:pPr>
        <w:spacing w:after="0"/>
        <w:ind w:left="0"/>
        <w:jc w:val="both"/>
      </w:pPr>
      <w:r>
        <w:rPr>
          <w:rFonts w:ascii="Times New Roman"/>
          <w:b w:val="false"/>
          <w:i w:val="false"/>
          <w:color w:val="000000"/>
          <w:sz w:val="28"/>
        </w:rPr>
        <w:t>
      "Жалғансай ауылдық округі әкімі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шешімдерін келісу;</w:t>
      </w:r>
    </w:p>
    <w:bookmarkEnd w:id="147"/>
    <w:bookmarkStart w:name="z160" w:id="148"/>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48"/>
    <w:bookmarkStart w:name="z161" w:id="14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49"/>
    <w:bookmarkStart w:name="z162" w:id="15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50"/>
    <w:bookmarkStart w:name="z163" w:id="15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51"/>
    <w:bookmarkStart w:name="z164" w:id="152"/>
    <w:p>
      <w:pPr>
        <w:spacing w:after="0"/>
        <w:ind w:left="0"/>
        <w:jc w:val="both"/>
      </w:pPr>
      <w:r>
        <w:rPr>
          <w:rFonts w:ascii="Times New Roman"/>
          <w:b w:val="false"/>
          <w:i w:val="false"/>
          <w:color w:val="000000"/>
          <w:sz w:val="28"/>
        </w:rPr>
        <w:t>
      ауылдық округ әкімін сайлауды өткізуге Махамбет аудандық мәслихатына одан әрі ұсыну үшін ауылдық округ әкімінің қызметіне Махамбет ауданының әкімі ұсынған кандидатураларды келісу;</w:t>
      </w:r>
    </w:p>
    <w:bookmarkEnd w:id="152"/>
    <w:bookmarkStart w:name="z165" w:id="15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53"/>
    <w:bookmarkStart w:name="z166" w:id="15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54"/>
    <w:bookmarkStart w:name="z167" w:id="15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55"/>
    <w:bookmarkStart w:name="z168" w:id="15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56"/>
    <w:bookmarkStart w:name="z169" w:id="15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157"/>
    <w:bookmarkStart w:name="z170" w:id="15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58"/>
    <w:bookmarkStart w:name="z171" w:id="15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59"/>
    <w:bookmarkStart w:name="z172" w:id="16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60"/>
    <w:bookmarkStart w:name="z173" w:id="16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61"/>
    <w:bookmarkStart w:name="z174" w:id="16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62"/>
    <w:bookmarkStart w:name="z175" w:id="16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63"/>
    <w:bookmarkStart w:name="z176" w:id="16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64"/>
    <w:bookmarkStart w:name="z177" w:id="165"/>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165"/>
    <w:bookmarkStart w:name="z178" w:id="16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66"/>
    <w:bookmarkStart w:name="z179" w:id="16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67"/>
    <w:bookmarkStart w:name="z180" w:id="168"/>
    <w:p>
      <w:pPr>
        <w:spacing w:after="0"/>
        <w:ind w:left="0"/>
        <w:jc w:val="both"/>
      </w:pPr>
      <w:r>
        <w:rPr>
          <w:rFonts w:ascii="Times New Roman"/>
          <w:b w:val="false"/>
          <w:i w:val="false"/>
          <w:color w:val="000000"/>
          <w:sz w:val="28"/>
        </w:rPr>
        <w:t>
      Жиналысты шақырудың күн тәртібін жиналыс бекітеді.</w:t>
      </w:r>
    </w:p>
    <w:bookmarkEnd w:id="168"/>
    <w:bookmarkStart w:name="z181" w:id="16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69"/>
    <w:bookmarkStart w:name="z182" w:id="170"/>
    <w:p>
      <w:pPr>
        <w:spacing w:after="0"/>
        <w:ind w:left="0"/>
        <w:jc w:val="both"/>
      </w:pPr>
      <w:r>
        <w:rPr>
          <w:rFonts w:ascii="Times New Roman"/>
          <w:b w:val="false"/>
          <w:i w:val="false"/>
          <w:color w:val="000000"/>
          <w:sz w:val="28"/>
        </w:rPr>
        <w:t>
      10. Жиналысты шақыруға олардың мәселелері онда қаралатын Махамбет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170"/>
    <w:bookmarkStart w:name="z183" w:id="17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171"/>
    <w:bookmarkStart w:name="z184" w:id="17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2"/>
    <w:bookmarkStart w:name="z185" w:id="17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73"/>
    <w:bookmarkStart w:name="z186" w:id="17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74"/>
    <w:bookmarkStart w:name="z187" w:id="17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75"/>
    <w:bookmarkStart w:name="z188" w:id="17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76"/>
    <w:bookmarkStart w:name="z189" w:id="17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177"/>
    <w:bookmarkStart w:name="z190" w:id="17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78"/>
    <w:bookmarkStart w:name="z191" w:id="179"/>
    <w:p>
      <w:pPr>
        <w:spacing w:after="0"/>
        <w:ind w:left="0"/>
        <w:jc w:val="both"/>
      </w:pPr>
      <w:r>
        <w:rPr>
          <w:rFonts w:ascii="Times New Roman"/>
          <w:b w:val="false"/>
          <w:i w:val="false"/>
          <w:color w:val="000000"/>
          <w:sz w:val="28"/>
        </w:rPr>
        <w:t>
      Жиналыстың шешімі хаттамамен ресімделеді, онда:</w:t>
      </w:r>
    </w:p>
    <w:bookmarkEnd w:id="179"/>
    <w:bookmarkStart w:name="z192" w:id="180"/>
    <w:p>
      <w:pPr>
        <w:spacing w:after="0"/>
        <w:ind w:left="0"/>
        <w:jc w:val="both"/>
      </w:pPr>
      <w:r>
        <w:rPr>
          <w:rFonts w:ascii="Times New Roman"/>
          <w:b w:val="false"/>
          <w:i w:val="false"/>
          <w:color w:val="000000"/>
          <w:sz w:val="28"/>
        </w:rPr>
        <w:t>
      1) жиналыстың өткізілген күні мен орны;</w:t>
      </w:r>
    </w:p>
    <w:bookmarkEnd w:id="180"/>
    <w:bookmarkStart w:name="z193" w:id="181"/>
    <w:p>
      <w:pPr>
        <w:spacing w:after="0"/>
        <w:ind w:left="0"/>
        <w:jc w:val="both"/>
      </w:pPr>
      <w:r>
        <w:rPr>
          <w:rFonts w:ascii="Times New Roman"/>
          <w:b w:val="false"/>
          <w:i w:val="false"/>
          <w:color w:val="000000"/>
          <w:sz w:val="28"/>
        </w:rPr>
        <w:t>
      2) жиналыс мүшелерінің саны және тізімі;</w:t>
      </w:r>
    </w:p>
    <w:bookmarkEnd w:id="181"/>
    <w:bookmarkStart w:name="z194" w:id="18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82"/>
    <w:bookmarkStart w:name="z195" w:id="18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83"/>
    <w:bookmarkStart w:name="z196" w:id="18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84"/>
    <w:bookmarkStart w:name="z197" w:id="18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185"/>
    <w:bookmarkStart w:name="z198" w:id="186"/>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186"/>
    <w:bookmarkStart w:name="z199" w:id="187"/>
    <w:p>
      <w:pPr>
        <w:spacing w:after="0"/>
        <w:ind w:left="0"/>
        <w:jc w:val="both"/>
      </w:pPr>
      <w:r>
        <w:rPr>
          <w:rFonts w:ascii="Times New Roman"/>
          <w:b w:val="false"/>
          <w:i w:val="false"/>
          <w:color w:val="000000"/>
          <w:sz w:val="28"/>
        </w:rPr>
        <w:t>
      Әкім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187"/>
    <w:bookmarkStart w:name="z200" w:id="18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Махамбет аудандық мәслихатының отырысында алдын ала талқылаудан соң шешеді.</w:t>
      </w:r>
    </w:p>
    <w:bookmarkEnd w:id="188"/>
    <w:bookmarkStart w:name="z201" w:id="189"/>
    <w:p>
      <w:pPr>
        <w:spacing w:after="0"/>
        <w:ind w:left="0"/>
        <w:jc w:val="both"/>
      </w:pPr>
      <w:r>
        <w:rPr>
          <w:rFonts w:ascii="Times New Roman"/>
          <w:b w:val="false"/>
          <w:i w:val="false"/>
          <w:color w:val="000000"/>
          <w:sz w:val="28"/>
        </w:rPr>
        <w:t>
      14. Әкім аппараты ауылдық округ әкімнің жиналыс шешімдерін қарау нәтижелерін бес жұмыс күн ішінде жиналыстың мүшелеріне жеткізеді.</w:t>
      </w:r>
    </w:p>
    <w:bookmarkEnd w:id="189"/>
    <w:bookmarkStart w:name="z202" w:id="19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190"/>
    <w:bookmarkStart w:name="z203" w:id="191"/>
    <w:p>
      <w:pPr>
        <w:spacing w:after="0"/>
        <w:ind w:left="0"/>
        <w:jc w:val="both"/>
      </w:pPr>
      <w:r>
        <w:rPr>
          <w:rFonts w:ascii="Times New Roman"/>
          <w:b w:val="false"/>
          <w:i w:val="false"/>
          <w:color w:val="000000"/>
          <w:sz w:val="28"/>
        </w:rPr>
        <w:t>
      16. Жиналысты шақыруда қабылданған шешімдерді әкім аппараты бұқаралық ақпарат құралдары арқылы немесе өзге де тәсілдермен таратады.</w:t>
      </w:r>
    </w:p>
    <w:bookmarkEnd w:id="191"/>
    <w:bookmarkStart w:name="z204" w:id="19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192"/>
    <w:bookmarkStart w:name="z205" w:id="19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193"/>
    <w:bookmarkStart w:name="z206" w:id="19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194"/>
    <w:bookmarkStart w:name="z207" w:id="19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