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3794" w14:textId="44f3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2020 жылғы 23 маусымдағы № 138 қаулысы. Атырау облысының Әділет департаментінде 2020 жылғы 29 маусымда № 4683 болып тіркелді. Күші жойылды - Атырау облысы Махамбет ауданы әкімдігінің 2024 жылғы 20 ақпандағы № 50 қаулысымен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әкімдігінің 20.02.2024 № </w:t>
      </w:r>
      <w:r>
        <w:rPr>
          <w:rFonts w:ascii="Times New Roman"/>
          <w:b w:val="false"/>
          <w:i w:val="false"/>
          <w:color w:val="ff0000"/>
          <w:sz w:val="28"/>
        </w:rPr>
        <w:t>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Қаулының тақырыбы жаңа редакцияда - Атырау облысы Махамбет ауданы әкімдігінің 01.02.2022 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"Азаматтық қызметші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тізбесіне келісім беру туралы" Махамбет аудандық мәслихатының 2020 жылғы 27 наурыздағы № 427 шешіміне сәйкес, Махамбет аудандық әкімдігі ҚАУЛЫ ЕТЕДІ:</w:t>
      </w:r>
    </w:p>
    <w:bookmarkEnd w:id="1"/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Атырау облысы Махамбет ауданы әкімдігінің 01.02.2022 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Махамбет ауданы әкімдігінің 2016 жылғы 16 мамырдағы № 155 "Азаматтық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туралы" (Нормативтік құқықтық актілерді мемлекеттік тіркеу тізілімінде № 3544 санымен тіркелген, 2016 жылғы 1 шілдеде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М.Ж. Сейтқалиевқа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ол алғашқы ресми жарияланған күнінен бастап қолданысқа енгізіледі және 2020 жылғы 1 сәуірден бастап туындаған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маусымдағы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қаулысына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Махамбет ауданы әкімдігінің 01.02.2022 № </w:t>
      </w:r>
      <w:r>
        <w:rPr>
          <w:rFonts w:ascii="Times New Roman"/>
          <w:b w:val="false"/>
          <w:i w:val="false"/>
          <w:color w:val="ff0000"/>
          <w:sz w:val="28"/>
        </w:rPr>
        <w:t>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 лауазымдары: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 және аудандық жартылай стационарлық үлгідегі ұйымның (күндіз болу бөлімшесі) басшысы;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Халықты жұмыспен қамту орталығы басшысының орынбасары және аудандық жартылай стационарлық үлгідегі ұйымның (күндіз болу бөлімшесі) басшысының орынбасары;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барлық мамандықтағы дәрігерлер;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мейіргер;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логопед;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әдіскер;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халықты жұмыспен қамту орталығының (қызметінің) құрылымдық бөлімшесінің маманы;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мәдени ұйымдастырушы (бұқаралық жұмыс жөніндегі ұйымдастырушы);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халықты жұмыспен қамту орталығының әлеуметтік жұмыс жөніндегі консультанты;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әлеуметтік жұмыс жөніндегі маман;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қарттар мен мүгедектерге күтім жасау жөніндегі әлеуметтік қызметкер;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әлеуметтік жұмыс жөніндегі ассистент;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емдік денешынықтыру жөніндегі маман;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ассистент.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 және мемлекеттік қазыналық кәсіпорын басшысы;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 және мемлекеттік қазыналық кәсіпорын басшысының орынбасары;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кітапхана меңгерушісі (басшысы);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аккомпаниатор-концертмейстр;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әртістері;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кітапханашы;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дирижер;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мәдени ұйымдастырушы (негізгі қызметтер);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барлық атаудағы әдістемеші (негізгі қызметтер);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музыкалық жетекші;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продюсер;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 (негізгі қызметтер);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режиссер;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қоюшы режиссер;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вокал бойынша үйретуші;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хореограф;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хормейстер;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барлық атаудағы суретшілер (негізгі қызметтер).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