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c7df" w14:textId="0cac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2020 жылғы 29 маусымдағы № 443 шешімі. Атырау облысының Әділет департаментінде 2020 жылғы 14 шілдеде № 4696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Махамбет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"Махамбет аудандық мәслихатының аппараты" мемлекеттік мекемесіне жүктелсін (О. Кайрекешева).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Кабдешев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2020 жылғы 29 маусымы № 443 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Махамбет аудандық мәслихатының күші жойылған шешімдердің тізбесі: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"Махамбет ауданында бейбіт жиналыстар, митингілер, шерулер, пикеттер және демонстрациялар өткізу тәртібін қосымша реттеу туралы" Махамбет аудандық мәслихатының 2016 жылғы 29 наурыздағы № 10 (нормативтік құқықтық актілерді мемлекеттік тіркеу тізілімінде № 3481 санымен тіркелген, 2016 жылғы 21 сәуірде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"Тіркелген салықтың бірыңғай мөлшерлемелерін белгілеу туралы" Махамбет аудандық мәслихатының 2018 жылғы 26 қаңтардағы № 209 (нормативтік құқықтық актілерді мемлекеттік тіркеу тізілімінде № 4059 санымен тіркелген, 2018 жылғы 23 ақпанда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"Махамбет аудандық мәслихатының 2018 жылғы 26 қаңтардағы № 209 "Тіркелген салықтың бірыңғай мөлшерлемелерін белгілеу туралы" шешіміне өзгеріс енгізу туралы" Махамбет аудандық мәслихатының 2019 жылғы 22 қаңтардағы № 316 (нормативтік құқықтық актілерді мемлекеттік тіркеу тізілімінде № 4338 санымен тіркелген, 2019 жылғы 01 ақпанда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