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714a" w14:textId="4347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ауданы аумағында ішкі сауда субъектілеріне автодүкендерде және (немесе) шатырларда (павильондарда) көшпелі сауданы жүзеге асыру үшін 2020 жылға арнайы бөлінген орындарды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әкімдігінің 2020 жылғы 28 тамыздағы № 192 қаулысы. Атырау облысының Әділет департаментінде 2020 жылғы 4 қыркүйекте № 4715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3) тармақшаларына және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Махамбет ауданы аумағында ішкі сауда субъектілеріне автодүкендерде және (немесе) шатырларда (павильондарда) көшпелі сауданы жүзеге асыру үшін 2020 жылға арнайы бөлінген орындар қосымшаға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Махамбет аудандық әкімдігінің 2017 жылғы 26 қаңтардағы № 13 "Махамбет ауданы аумағында сауда қызметі субъектілері көшпелі сауданы жүзеге асыру үшін арнайы бөлінген орындарды белгілеу туралы" (Нормативтік құқықтық актілерді мемлекеттік тіркеу тізілімінде № 3785 болып тіркелген, 2017 жылдың 2 наурызда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 Сейтқалиевке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Махамбет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әкімдігінің 2020 жылғы 28 тамызы № 192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Махамбет ауданы аумағында сауда қызметі субъектілеріне автодүкендерде және (немесе) шатырларда (павильондарда) көшпелі сауданы жүзеге асыру үшін арнайы бөлінген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865"/>
        <w:gridCol w:w="4225"/>
        <w:gridCol w:w="1230"/>
        <w:gridCol w:w="475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бөлінген орындар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жүргізу мерзімі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"Жастар" демалыс саябағы алаңы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31.12.2020 жылға дейін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Сарытоғай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аялдаманың сол жақ бетіндегі алаңның 50 метр радиус шегінде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31.12.2020 жылға дейін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мәдениет үйінің алдынан 50 метр радиус шегінде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31.12.2020 жылға дейін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"Мұра" өндіріс кооперативінің ескі ғимаратының алдынан 50 метр радиус шегінде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31.12.2020 жылға дейін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даурен" бөбекжайының батыс жақ жанынан 50 метр радиус шегінде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31.12.2020 жылға дейін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Бақсай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Мешіт қасындағы арнайы дайындалған орында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31.12.2020 жылға дейін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ғимаратының алдынан 50 метр радиус шегінде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31.12.2020 жылға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Талдыкөл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Мектеп-бала бақша кешені ғимаратының кірме қақпасынан 50 метр радиус шегінде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31.12.2020 жылға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Аққайын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көшесіндегі №1 үйінің алдынан 50 метр радиус шегінде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31.12.2020 жылға дейін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"Ерасыл" азық-түлік дүкенінің сол жақ жанынан 50 метр радиус шегінде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31.12.2020 жылға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 ауылдық округі әкімі аппараты ғимаратының алдынан 50 метр радиус шегінде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31.12.2020 жылға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"Табия" азық-түлік дүкеннінің жол жағынан 50 метр радиус шегінде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31.12.2020 жылға дейін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 орта мектебінің сол жақ жанынан 50 метр радиус шегінде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31.12.2020 жылға дейін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Жалғансай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"Рашид" дүкенінің алдынан 30 метр радиусы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31.12.2020 жылға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