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9e4c14" w14:textId="89e4c1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2021-2023 жылдарға арналған ауылдық округтердің бюджеттері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Махамбет аудандық мәслихатының 2020 жылғы 25 желтоқсандағы № 490 шешімі. Атырау облысының Әділет департаментінде 2021 жылғы 6 қаңтарда № 4868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Ескерту. 01.01.2021 бастап қолданысқа енгізіледі - осы шешімнің 13 тармағымен.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аудан әкімдігінің 2021-2023 жылдарға арналған ауылдық округтердің бюджеттерінің жобалары туралы ұсынысын қарап, Махамбет аудандық мәслихаты ШЕШІМ ҚАБЫЛДАДЫ: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2021-2023 жылдарға арналған Алға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мынадай көлемде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62 411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- 2 606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- 80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59 725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63 586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 теңге, оның ішінде: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 теңге, оның ішінде: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- 1 175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1 175мың теңге, оның ішінде: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 теңге;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1 175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1-тармақ жаңа редакцияда - Атырау облысы Махамбет аудандық мәслихатының 08.12.2021 № </w:t>
      </w:r>
      <w:r>
        <w:rPr>
          <w:rFonts w:ascii="Times New Roman"/>
          <w:b w:val="false"/>
          <w:i w:val="false"/>
          <w:color w:val="000000"/>
          <w:sz w:val="28"/>
        </w:rPr>
        <w:t>93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2.2021-2023 жылдарға арналған Ақжайық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6-қосымшаларға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мынадай көлемде бекітілсін: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61 978 мың теңге, оның ішінде: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- 1 239 мың теңге;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- 89 мың теңге;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 теңге;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60 650 мың теңге;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63 383 мың теңге;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 теңге, оның ішінде: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 теңге;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 теңге;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 теңге, оныңішінде: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 теңге;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 теңге;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-1 405 мың теңге;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1 405 мың теңге, оның ішінде: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теңге;</w:t>
      </w:r>
    </w:p>
    <w:bookmarkEnd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 теңге;</w:t>
      </w:r>
    </w:p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1 405 мың теңге.</w:t>
      </w:r>
    </w:p>
    <w:bookmarkEnd w:id="3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2-тармақ жаңа редакцияда - Атырау облысы Махамбет аудандық мәслихатының 08.12.2021 № </w:t>
      </w:r>
      <w:r>
        <w:rPr>
          <w:rFonts w:ascii="Times New Roman"/>
          <w:b w:val="false"/>
          <w:i w:val="false"/>
          <w:color w:val="000000"/>
          <w:sz w:val="28"/>
        </w:rPr>
        <w:t>93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2021-2023 жылдарға арналған Ақтоғай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9-қосымшаларға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мынадай көлемде бекітілсін:</w:t>
      </w:r>
    </w:p>
    <w:bookmarkEnd w:id="36"/>
    <w:bookmarkStart w:name="z4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56 691 мың теңге, оның ішінде:</w:t>
      </w:r>
    </w:p>
    <w:bookmarkEnd w:id="37"/>
    <w:bookmarkStart w:name="z4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2 602 мың теңге;</w:t>
      </w:r>
    </w:p>
    <w:bookmarkEnd w:id="38"/>
    <w:bookmarkStart w:name="z4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- 0 теңге;</w:t>
      </w:r>
    </w:p>
    <w:bookmarkEnd w:id="39"/>
    <w:bookmarkStart w:name="z4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 теңге;</w:t>
      </w:r>
    </w:p>
    <w:bookmarkEnd w:id="40"/>
    <w:bookmarkStart w:name="z5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54 089 мың теңге;</w:t>
      </w:r>
    </w:p>
    <w:bookmarkEnd w:id="41"/>
    <w:bookmarkStart w:name="z5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58 292 мың теңге;</w:t>
      </w:r>
    </w:p>
    <w:bookmarkEnd w:id="42"/>
    <w:bookmarkStart w:name="z5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 теңге, оның ішінде:</w:t>
      </w:r>
    </w:p>
    <w:bookmarkEnd w:id="43"/>
    <w:bookmarkStart w:name="z53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44"/>
    <w:bookmarkStart w:name="z54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 теңге;</w:t>
      </w:r>
    </w:p>
    <w:bookmarkEnd w:id="45"/>
    <w:bookmarkStart w:name="z55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теңге, оның ішінде:</w:t>
      </w:r>
    </w:p>
    <w:bookmarkEnd w:id="46"/>
    <w:bookmarkStart w:name="z56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47"/>
    <w:bookmarkStart w:name="z57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 теңге;</w:t>
      </w:r>
    </w:p>
    <w:bookmarkEnd w:id="48"/>
    <w:bookmarkStart w:name="z58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- 1 601 мың теңге;</w:t>
      </w:r>
    </w:p>
    <w:bookmarkEnd w:id="49"/>
    <w:bookmarkStart w:name="z59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1 601 мың теңге, оның ішінде:</w:t>
      </w:r>
    </w:p>
    <w:bookmarkEnd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Start w:name="z61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 теңге;</w:t>
      </w:r>
    </w:p>
    <w:bookmarkEnd w:id="51"/>
    <w:bookmarkStart w:name="z62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1 601 мың теңге.</w:t>
      </w:r>
    </w:p>
    <w:bookmarkEnd w:id="5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3-тармақ жаңа редакцияда - Атырау облысы Махамбет аудандық мәслихатының 08.12.2021 № </w:t>
      </w:r>
      <w:r>
        <w:rPr>
          <w:rFonts w:ascii="Times New Roman"/>
          <w:b w:val="false"/>
          <w:i w:val="false"/>
          <w:color w:val="000000"/>
          <w:sz w:val="28"/>
        </w:rPr>
        <w:t>93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2021-2023 жылдарға арналған Бақсай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12 -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мынадай көлемде бекітілсін:</w:t>
      </w:r>
    </w:p>
    <w:bookmarkEnd w:id="53"/>
    <w:bookmarkStart w:name="z65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66 758 мың теңге, оның ішінде:</w:t>
      </w:r>
    </w:p>
    <w:bookmarkEnd w:id="54"/>
    <w:bookmarkStart w:name="z66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10 363 мың теңге;</w:t>
      </w:r>
    </w:p>
    <w:bookmarkEnd w:id="55"/>
    <w:bookmarkStart w:name="z67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- 0 теңге;</w:t>
      </w:r>
    </w:p>
    <w:bookmarkEnd w:id="56"/>
    <w:bookmarkStart w:name="z68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 теңге;</w:t>
      </w:r>
    </w:p>
    <w:bookmarkEnd w:id="57"/>
    <w:bookmarkStart w:name="z69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56 395 мың теңге;</w:t>
      </w:r>
    </w:p>
    <w:bookmarkEnd w:id="58"/>
    <w:bookmarkStart w:name="z70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80 461 мың теңге;</w:t>
      </w:r>
    </w:p>
    <w:bookmarkEnd w:id="59"/>
    <w:bookmarkStart w:name="z71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 теңге, оның ішінде:</w:t>
      </w:r>
    </w:p>
    <w:bookmarkEnd w:id="60"/>
    <w:bookmarkStart w:name="z72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 теңге;</w:t>
      </w:r>
    </w:p>
    <w:bookmarkEnd w:id="61"/>
    <w:bookmarkStart w:name="z73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 теңге;</w:t>
      </w:r>
    </w:p>
    <w:bookmarkEnd w:id="62"/>
    <w:bookmarkStart w:name="z74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 теңге, оның ішінде:</w:t>
      </w:r>
    </w:p>
    <w:bookmarkEnd w:id="63"/>
    <w:bookmarkStart w:name="z75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 теңге;</w:t>
      </w:r>
    </w:p>
    <w:bookmarkEnd w:id="64"/>
    <w:bookmarkStart w:name="z76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 теңге;</w:t>
      </w:r>
    </w:p>
    <w:bookmarkEnd w:id="65"/>
    <w:bookmarkStart w:name="z77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- 13 703 мың теңге;</w:t>
      </w:r>
    </w:p>
    <w:bookmarkEnd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13 703 мың теңге, оның ішінде:</w:t>
      </w:r>
    </w:p>
    <w:bookmarkStart w:name="z79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67"/>
    <w:bookmarkStart w:name="z80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 теңге;</w:t>
      </w:r>
    </w:p>
    <w:bookmarkEnd w:id="68"/>
    <w:bookmarkStart w:name="z81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13 703 мың теңге.</w:t>
      </w:r>
    </w:p>
    <w:bookmarkEnd w:id="6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4-тармақ жаңа редакцияда - Атырау облысы Махамбет аудандық мәслихатының 08.12.2021 № </w:t>
      </w:r>
      <w:r>
        <w:rPr>
          <w:rFonts w:ascii="Times New Roman"/>
          <w:b w:val="false"/>
          <w:i w:val="false"/>
          <w:color w:val="000000"/>
          <w:sz w:val="28"/>
        </w:rPr>
        <w:t>93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8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2021-2023 жылдарға арналған Бейбарыс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15 -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мынадай көлемде бекітілсін:</w:t>
      </w:r>
    </w:p>
    <w:bookmarkEnd w:id="70"/>
    <w:bookmarkStart w:name="z84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81 758 мың теңге, оның ішінде:</w:t>
      </w:r>
    </w:p>
    <w:bookmarkEnd w:id="71"/>
    <w:bookmarkStart w:name="z85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16 569 мың теңге;</w:t>
      </w:r>
    </w:p>
    <w:bookmarkEnd w:id="72"/>
    <w:bookmarkStart w:name="z86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- 24 мың теңге;</w:t>
      </w:r>
    </w:p>
    <w:bookmarkEnd w:id="73"/>
    <w:bookmarkStart w:name="z87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74"/>
    <w:bookmarkStart w:name="z88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65 165 мың теңге;</w:t>
      </w:r>
    </w:p>
    <w:bookmarkEnd w:id="75"/>
    <w:bookmarkStart w:name="z89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89 458 мың теңге;</w:t>
      </w:r>
    </w:p>
    <w:bookmarkEnd w:id="76"/>
    <w:bookmarkStart w:name="z90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 теңге, оның ішінде:</w:t>
      </w:r>
    </w:p>
    <w:bookmarkEnd w:id="77"/>
    <w:bookmarkStart w:name="z91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 теңге;</w:t>
      </w:r>
    </w:p>
    <w:bookmarkEnd w:id="78"/>
    <w:bookmarkStart w:name="z92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 теңге;</w:t>
      </w:r>
    </w:p>
    <w:bookmarkEnd w:id="79"/>
    <w:bookmarkStart w:name="z93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теңге, оның ішінде:</w:t>
      </w:r>
    </w:p>
    <w:bookmarkEnd w:id="80"/>
    <w:bookmarkStart w:name="z94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 теңге;</w:t>
      </w:r>
    </w:p>
    <w:bookmarkEnd w:id="81"/>
    <w:bookmarkStart w:name="z95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 теңге;</w:t>
      </w:r>
    </w:p>
    <w:bookmarkEnd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- 7 700 мың теңге;</w:t>
      </w:r>
    </w:p>
    <w:bookmarkStart w:name="z97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7 700 мың теңге, оның ішінде:</w:t>
      </w:r>
    </w:p>
    <w:bookmarkEnd w:id="83"/>
    <w:bookmarkStart w:name="z98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84"/>
    <w:bookmarkStart w:name="z99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 теңге;</w:t>
      </w:r>
    </w:p>
    <w:bookmarkEnd w:id="85"/>
    <w:bookmarkStart w:name="z100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7 700 мың теңге.</w:t>
      </w:r>
    </w:p>
    <w:bookmarkEnd w:id="8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5-тармақ жаңа редакцияда - Атырау облысы Махамбет аудандық мәслихатының 08.12.2021 № </w:t>
      </w:r>
      <w:r>
        <w:rPr>
          <w:rFonts w:ascii="Times New Roman"/>
          <w:b w:val="false"/>
          <w:i w:val="false"/>
          <w:color w:val="000000"/>
          <w:sz w:val="28"/>
        </w:rPr>
        <w:t>93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6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2021-2023 жылдарға арналған Жалғансай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18 -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мынадай көлемде бекітілсін:</w:t>
      </w:r>
    </w:p>
    <w:bookmarkEnd w:id="87"/>
    <w:bookmarkStart w:name="z103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45 577 мың теңге, оның ішінде:</w:t>
      </w:r>
    </w:p>
    <w:bookmarkEnd w:id="88"/>
    <w:bookmarkStart w:name="z104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1 500 мың теңге;</w:t>
      </w:r>
    </w:p>
    <w:bookmarkEnd w:id="89"/>
    <w:bookmarkStart w:name="z105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- 0 теңге;</w:t>
      </w:r>
    </w:p>
    <w:bookmarkEnd w:id="90"/>
    <w:bookmarkStart w:name="z106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 теңге;</w:t>
      </w:r>
    </w:p>
    <w:bookmarkEnd w:id="91"/>
    <w:bookmarkStart w:name="z107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44 077 мың теңге;</w:t>
      </w:r>
    </w:p>
    <w:bookmarkEnd w:id="92"/>
    <w:bookmarkStart w:name="z108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55 352 мың теңге;</w:t>
      </w:r>
    </w:p>
    <w:bookmarkEnd w:id="93"/>
    <w:bookmarkStart w:name="z109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 теңге, оның ішінде:</w:t>
      </w:r>
    </w:p>
    <w:bookmarkEnd w:id="94"/>
    <w:bookmarkStart w:name="z110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 теңге;</w:t>
      </w:r>
    </w:p>
    <w:bookmarkEnd w:id="95"/>
    <w:bookmarkStart w:name="z111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 теңге;</w:t>
      </w:r>
    </w:p>
    <w:bookmarkEnd w:id="96"/>
    <w:bookmarkStart w:name="z112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теңге, оның ішінде:</w:t>
      </w:r>
    </w:p>
    <w:bookmarkEnd w:id="97"/>
    <w:bookmarkStart w:name="z113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 теңге;</w:t>
      </w:r>
    </w:p>
    <w:bookmarkEnd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 теңге;</w:t>
      </w:r>
    </w:p>
    <w:bookmarkStart w:name="z115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- 9 775 мың теңге;</w:t>
      </w:r>
    </w:p>
    <w:bookmarkEnd w:id="99"/>
    <w:bookmarkStart w:name="z116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9 775 мың теңге, оның ішінде:</w:t>
      </w:r>
    </w:p>
    <w:bookmarkEnd w:id="100"/>
    <w:bookmarkStart w:name="z117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теңге;</w:t>
      </w:r>
    </w:p>
    <w:bookmarkEnd w:id="101"/>
    <w:bookmarkStart w:name="z118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 теңге;</w:t>
      </w:r>
    </w:p>
    <w:bookmarkEnd w:id="102"/>
    <w:bookmarkStart w:name="z119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9 775 мың теңге.</w:t>
      </w:r>
    </w:p>
    <w:bookmarkEnd w:id="10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6-тармақ жаңа редакцияда - Атырау облысы Махамбет аудандық мәслихатының 08.12.2021 № </w:t>
      </w:r>
      <w:r>
        <w:rPr>
          <w:rFonts w:ascii="Times New Roman"/>
          <w:b w:val="false"/>
          <w:i w:val="false"/>
          <w:color w:val="000000"/>
          <w:sz w:val="28"/>
        </w:rPr>
        <w:t>93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4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2021 - 2023 жылдарға арналған Есбол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21 -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мынадай көлемде бекітілсін:</w:t>
      </w:r>
    </w:p>
    <w:bookmarkEnd w:id="104"/>
    <w:bookmarkStart w:name="z122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57 436 мың теңге, оның ішінде:</w:t>
      </w:r>
    </w:p>
    <w:bookmarkEnd w:id="105"/>
    <w:bookmarkStart w:name="z123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1 930 мың теңге;</w:t>
      </w:r>
    </w:p>
    <w:bookmarkEnd w:id="106"/>
    <w:bookmarkStart w:name="z124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- 0 теңге;</w:t>
      </w:r>
    </w:p>
    <w:bookmarkEnd w:id="107"/>
    <w:bookmarkStart w:name="z125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108"/>
    <w:bookmarkStart w:name="z126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55 506 мың теңге;</w:t>
      </w:r>
    </w:p>
    <w:bookmarkEnd w:id="109"/>
    <w:bookmarkStart w:name="z127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61 502 мың теңге;</w:t>
      </w:r>
    </w:p>
    <w:bookmarkEnd w:id="110"/>
    <w:bookmarkStart w:name="z128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 теңге, оның ішінде:</w:t>
      </w:r>
    </w:p>
    <w:bookmarkEnd w:id="111"/>
    <w:bookmarkStart w:name="z129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 теңге;</w:t>
      </w:r>
    </w:p>
    <w:bookmarkEnd w:id="112"/>
    <w:bookmarkStart w:name="z130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 теңге;</w:t>
      </w:r>
    </w:p>
    <w:bookmarkEnd w:id="113"/>
    <w:bookmarkStart w:name="z131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 теңге, оныңішінде:</w:t>
      </w:r>
    </w:p>
    <w:bookmarkEnd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 теңге;</w:t>
      </w:r>
    </w:p>
    <w:bookmarkStart w:name="z133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15"/>
    <w:bookmarkStart w:name="z134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- 4 066 мың теңге;</w:t>
      </w:r>
    </w:p>
    <w:bookmarkEnd w:id="116"/>
    <w:bookmarkStart w:name="z135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4 066 мың теңге, оның ішінде:</w:t>
      </w:r>
    </w:p>
    <w:bookmarkEnd w:id="117"/>
    <w:bookmarkStart w:name="z136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теңге;</w:t>
      </w:r>
    </w:p>
    <w:bookmarkEnd w:id="118"/>
    <w:bookmarkStart w:name="z137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 теңге;</w:t>
      </w:r>
    </w:p>
    <w:bookmarkEnd w:id="119"/>
    <w:bookmarkStart w:name="z138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4 066 мың теңге.</w:t>
      </w:r>
    </w:p>
    <w:bookmarkEnd w:id="1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7-тармақ жаңа редакцияда - Атырау облысы Махамбет аудандық мәслихатының 08.12.2021 № </w:t>
      </w:r>
      <w:r>
        <w:rPr>
          <w:rFonts w:ascii="Times New Roman"/>
          <w:b w:val="false"/>
          <w:i w:val="false"/>
          <w:color w:val="000000"/>
          <w:sz w:val="28"/>
        </w:rPr>
        <w:t>93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2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2021-2023 жылдарға арналған Махамбет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24 -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мынадай көлемде бекітілсін:</w:t>
      </w:r>
    </w:p>
    <w:bookmarkEnd w:id="121"/>
    <w:bookmarkStart w:name="z141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232 230 мың теңге, оның ішінде:</w:t>
      </w:r>
    </w:p>
    <w:bookmarkEnd w:id="122"/>
    <w:bookmarkStart w:name="z142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34 811 мың теңге;</w:t>
      </w:r>
    </w:p>
    <w:bookmarkEnd w:id="123"/>
    <w:bookmarkStart w:name="z143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198 мың теңге;</w:t>
      </w:r>
    </w:p>
    <w:bookmarkEnd w:id="124"/>
    <w:bookmarkStart w:name="z144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125"/>
    <w:bookmarkStart w:name="z145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197 221 мың теңге;</w:t>
      </w:r>
    </w:p>
    <w:bookmarkEnd w:id="126"/>
    <w:bookmarkStart w:name="z146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282 420 мың теңге;</w:t>
      </w:r>
    </w:p>
    <w:bookmarkEnd w:id="127"/>
    <w:bookmarkStart w:name="z147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 теңге, оның ішінде:</w:t>
      </w:r>
    </w:p>
    <w:bookmarkEnd w:id="128"/>
    <w:bookmarkStart w:name="z148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 теңге;</w:t>
      </w:r>
    </w:p>
    <w:bookmarkEnd w:id="129"/>
    <w:bookmarkStart w:name="z149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 теңге;</w:t>
      </w:r>
    </w:p>
    <w:bookmarkEnd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 теңге, оныңішінде:</w:t>
      </w:r>
    </w:p>
    <w:bookmarkStart w:name="z151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 теңге;</w:t>
      </w:r>
    </w:p>
    <w:bookmarkEnd w:id="131"/>
    <w:bookmarkStart w:name="z152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 теңге;</w:t>
      </w:r>
    </w:p>
    <w:bookmarkEnd w:id="132"/>
    <w:bookmarkStart w:name="z153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- 50 190 мың теңге;</w:t>
      </w:r>
    </w:p>
    <w:bookmarkEnd w:id="133"/>
    <w:bookmarkStart w:name="z154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50 190 мың теңге, оның ішінде:</w:t>
      </w:r>
    </w:p>
    <w:bookmarkEnd w:id="134"/>
    <w:bookmarkStart w:name="z155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теңге;</w:t>
      </w:r>
    </w:p>
    <w:bookmarkEnd w:id="135"/>
    <w:bookmarkStart w:name="z156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 теңге;</w:t>
      </w:r>
    </w:p>
    <w:bookmarkEnd w:id="136"/>
    <w:bookmarkStart w:name="z157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50 190 мың теңге.</w:t>
      </w:r>
    </w:p>
    <w:bookmarkEnd w:id="13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8-тармақ жаңа редакцияда - Атырау облысы Махамбет аудандық мәслихатының 08.12.2021 № </w:t>
      </w:r>
      <w:r>
        <w:rPr>
          <w:rFonts w:ascii="Times New Roman"/>
          <w:b w:val="false"/>
          <w:i w:val="false"/>
          <w:color w:val="000000"/>
          <w:sz w:val="28"/>
        </w:rPr>
        <w:t>93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0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2021-2023 жылдарға арналған Сарайшық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27-қосымшаларға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мынадай көлемде бекітілсін:</w:t>
      </w:r>
    </w:p>
    <w:bookmarkEnd w:id="138"/>
    <w:bookmarkStart w:name="z160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66 616 мың теңге, оның ішінде:</w:t>
      </w:r>
    </w:p>
    <w:bookmarkEnd w:id="139"/>
    <w:bookmarkStart w:name="z161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4 302 мың теңге;</w:t>
      </w:r>
    </w:p>
    <w:bookmarkEnd w:id="140"/>
    <w:bookmarkStart w:name="z162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- 0 теңге;</w:t>
      </w:r>
    </w:p>
    <w:bookmarkEnd w:id="141"/>
    <w:bookmarkStart w:name="z163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142"/>
    <w:bookmarkStart w:name="z164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62 314 мың теңге;</w:t>
      </w:r>
    </w:p>
    <w:bookmarkEnd w:id="143"/>
    <w:bookmarkStart w:name="z165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69 028 мың теңге;</w:t>
      </w:r>
    </w:p>
    <w:bookmarkEnd w:id="144"/>
    <w:bookmarkStart w:name="z166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 теңге, оның ішінде:</w:t>
      </w:r>
    </w:p>
    <w:bookmarkEnd w:id="145"/>
    <w:bookmarkStart w:name="z167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 теңге;</w:t>
      </w:r>
    </w:p>
    <w:bookmarkEnd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 теңге, оныңішінде: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- 2 412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2 412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2 412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9-тармақ жаңа редакцияда - Атырау облысы Махамбет аудандық мәслихатының 08.12.2021 № </w:t>
      </w:r>
      <w:r>
        <w:rPr>
          <w:rFonts w:ascii="Times New Roman"/>
          <w:b w:val="false"/>
          <w:i w:val="false"/>
          <w:color w:val="000000"/>
          <w:sz w:val="28"/>
        </w:rPr>
        <w:t>93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8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2021 жылға арналған ауылдық округтердің бюджеттерінде аудандық бюджеттен берілетін 368 596 мың теңге сомасында субвенциялар көзделгені ескерілсін, оның ішінде:</w:t>
      </w:r>
    </w:p>
    <w:bookmarkEnd w:id="147"/>
    <w:bookmarkStart w:name="z169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Алға ауылдық округіне – 35 398 мың теңге;</w:t>
      </w:r>
    </w:p>
    <w:bookmarkEnd w:id="148"/>
    <w:bookmarkStart w:name="z170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Ақжайық ауылдық округіне – 38 459 мың теңге;</w:t>
      </w:r>
    </w:p>
    <w:bookmarkEnd w:id="149"/>
    <w:bookmarkStart w:name="z171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Ақтоғай ауылдық округіне – 33 965 мың теңге;</w:t>
      </w:r>
    </w:p>
    <w:bookmarkEnd w:id="150"/>
    <w:bookmarkStart w:name="z172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Бақсай ауылдық округіне – 33 024 мың теңге;</w:t>
      </w:r>
    </w:p>
    <w:bookmarkEnd w:id="151"/>
    <w:bookmarkStart w:name="z173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Бейбарыс ауылдық округіне – 30 268 мың теңге;</w:t>
      </w:r>
    </w:p>
    <w:bookmarkEnd w:id="152"/>
    <w:bookmarkStart w:name="z174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Жалғансай ауылдық округіне – 27 039 мың теңге;</w:t>
      </w:r>
    </w:p>
    <w:bookmarkEnd w:id="153"/>
    <w:bookmarkStart w:name="z175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Есбол ауылдық округіне – 34 599 мың теңге;</w:t>
      </w:r>
    </w:p>
    <w:bookmarkEnd w:id="154"/>
    <w:bookmarkStart w:name="z176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Махамбет ауылдық округіне – 100 270 мың теңге;</w:t>
      </w:r>
    </w:p>
    <w:bookmarkEnd w:id="155"/>
    <w:bookmarkStart w:name="z177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Сарайшық ауылдық округіне – 35 574 мың теңге.</w:t>
      </w:r>
    </w:p>
    <w:bookmarkEnd w:id="156"/>
    <w:bookmarkStart w:name="z178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2021 жылға арналған ауылдық округтердің бюджеттерінде аудандық бюджеттен – 286 546 мың теңге сомасында ағымдағы нысаналы трансферттер көзделгені ескерілсін, оның ішінде:</w:t>
      </w:r>
    </w:p>
    <w:bookmarkEnd w:id="157"/>
    <w:bookmarkStart w:name="z179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ұйымдардың стационарлық және жартылай стационарлық үлгідегі медициналық-әлеуметтік мекемелердің, үйде қызмет көрсету, уақытша болу ұйымдарының, халықты жұмыспен қамту орталықтары жұмыскерлерінің жалақысын көтеруге - 24 383 мың теңге, оның ішінде:</w:t>
      </w:r>
    </w:p>
    <w:bookmarkEnd w:id="158"/>
    <w:bookmarkStart w:name="z180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Бақсай ауылдық округінде – 5 017 мың теңге;</w:t>
      </w:r>
    </w:p>
    <w:bookmarkEnd w:id="159"/>
    <w:bookmarkStart w:name="z181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Бейбарыс ауылдық округінде – 2 536 мың теңге;</w:t>
      </w:r>
    </w:p>
    <w:bookmarkEnd w:id="160"/>
    <w:bookmarkStart w:name="z182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Жалғансай ауылдық округінде – 1 653 мың теңге;</w:t>
      </w:r>
    </w:p>
    <w:bookmarkEnd w:id="161"/>
    <w:bookmarkStart w:name="z183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Махамбет ауылдық округінде – 11 589 мың теңге;</w:t>
      </w:r>
    </w:p>
    <w:bookmarkEnd w:id="162"/>
    <w:bookmarkStart w:name="z184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Сарайшық ауылдық округінде – 3 588 мың теңге.</w:t>
      </w:r>
    </w:p>
    <w:bookmarkEnd w:id="163"/>
    <w:bookmarkStart w:name="z185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мәдениет ұйымдарының басқарушы және негізгі персоналына мәдениет ұйымдарындағы ерекше еңбек жағдайлары үшін лауазымдық айлықақысына қосымша ақылар белгілеуге – 13 501 мың теңге, оның ішінде:</w:t>
      </w:r>
    </w:p>
    <w:bookmarkEnd w:id="164"/>
    <w:bookmarkStart w:name="z186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Алға ауылдық округінде – 1 884 мың теңге;</w:t>
      </w:r>
    </w:p>
    <w:bookmarkEnd w:id="165"/>
    <w:bookmarkStart w:name="z187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Ақжайық ауылдық округінде – 1 899 мың теңге;</w:t>
      </w:r>
    </w:p>
    <w:bookmarkEnd w:id="166"/>
    <w:bookmarkStart w:name="z188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Ақтоғай ауылдық округінде – 1 619 мың теңге;</w:t>
      </w:r>
    </w:p>
    <w:bookmarkEnd w:id="167"/>
    <w:bookmarkStart w:name="z189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Бақсай ауылдық округінде – 1 421 мың теңге;</w:t>
      </w:r>
    </w:p>
    <w:bookmarkEnd w:id="168"/>
    <w:bookmarkStart w:name="z190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Бейбарыс ауылдық округінде – 1 992 мың теңге;</w:t>
      </w:r>
    </w:p>
    <w:bookmarkEnd w:id="169"/>
    <w:bookmarkStart w:name="z191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Жалғансай ауылдық округінде – 875 мың теңге;</w:t>
      </w:r>
    </w:p>
    <w:bookmarkEnd w:id="170"/>
    <w:bookmarkStart w:name="z192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Есбол ауылдық округінде – 1 756 мың теңге;</w:t>
      </w:r>
    </w:p>
    <w:bookmarkEnd w:id="171"/>
    <w:bookmarkStart w:name="z193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Махамбет ауылдық округінде – 1 010 мың теңге;</w:t>
      </w:r>
    </w:p>
    <w:bookmarkEnd w:id="172"/>
    <w:bookmarkStart w:name="z194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Сарайшық ауылдық округінде – 1 045 мың теңге.</w:t>
      </w:r>
    </w:p>
    <w:bookmarkEnd w:id="173"/>
    <w:bookmarkStart w:name="z195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әкімшілік мемлекеттік қызметкерлер үшін еңбек ақы төлеудің жаңа жүйесін енгізуге –124 487 мың теңге, оның ішінде:</w:t>
      </w:r>
    </w:p>
    <w:bookmarkEnd w:id="174"/>
    <w:bookmarkStart w:name="z196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Алға ауылдық округінде – 13 663 мың теңге;</w:t>
      </w:r>
    </w:p>
    <w:bookmarkEnd w:id="175"/>
    <w:bookmarkStart w:name="z197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Ақжайық ауылдық округінде – 11 842 мың теңге;</w:t>
      </w:r>
    </w:p>
    <w:bookmarkEnd w:id="176"/>
    <w:bookmarkStart w:name="z198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Ақтоғай ауылдық округінде – 10 694 мың теңге;</w:t>
      </w:r>
    </w:p>
    <w:bookmarkEnd w:id="177"/>
    <w:bookmarkStart w:name="z199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Бақсай ауылдық округінде – 12 753 мың теңге;</w:t>
      </w:r>
    </w:p>
    <w:bookmarkEnd w:id="178"/>
    <w:bookmarkStart w:name="z200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Бейбарыс ауылдық округінде – 17 255 мың теңге;</w:t>
      </w:r>
    </w:p>
    <w:bookmarkEnd w:id="179"/>
    <w:bookmarkStart w:name="z201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Жалғансай ауылдық округінде – 10 553 мың теңге;</w:t>
      </w:r>
    </w:p>
    <w:bookmarkEnd w:id="180"/>
    <w:bookmarkStart w:name="z202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Есбол ауылдық округінде – 11 461 мың теңге;</w:t>
      </w:r>
    </w:p>
    <w:bookmarkEnd w:id="181"/>
    <w:bookmarkStart w:name="z203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Махамбет ауылдық округінде – 25 514 мың теңге;</w:t>
      </w:r>
    </w:p>
    <w:bookmarkEnd w:id="182"/>
    <w:bookmarkStart w:name="z204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Сарайшық ауылдық округінде – 10 752 мың теңге.</w:t>
      </w:r>
    </w:p>
    <w:bookmarkEnd w:id="183"/>
    <w:bookmarkStart w:name="z205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елді мекендердің санитариясын қамтамасыз етуге – 63 142 мың теңге, оның ішінде:</w:t>
      </w:r>
    </w:p>
    <w:bookmarkEnd w:id="184"/>
    <w:bookmarkStart w:name="z206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Алға ауылдық округінде – 3 345 мың теңге;</w:t>
      </w:r>
    </w:p>
    <w:bookmarkEnd w:id="185"/>
    <w:bookmarkStart w:name="z207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Ақжайық ауылдық округінде – 2 981 мың теңге;</w:t>
      </w:r>
    </w:p>
    <w:bookmarkEnd w:id="186"/>
    <w:bookmarkStart w:name="z208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Ақтоғай ауылдық округінде – 1 879 мың теңге;</w:t>
      </w:r>
    </w:p>
    <w:bookmarkEnd w:id="187"/>
    <w:bookmarkStart w:name="z209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Бақсай ауылдық округінде – 4 180 мың теңге;</w:t>
      </w:r>
    </w:p>
    <w:bookmarkEnd w:id="188"/>
    <w:bookmarkStart w:name="z210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Бейбарыс ауылдық округінде – 4 245 мың теңге;</w:t>
      </w:r>
    </w:p>
    <w:bookmarkEnd w:id="189"/>
    <w:bookmarkStart w:name="z211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Жалғансай ауылдық округінде – 2 140 мың теңге;</w:t>
      </w:r>
    </w:p>
    <w:bookmarkEnd w:id="190"/>
    <w:bookmarkStart w:name="z212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Есбол ауылдық округінде – 5 030 мың теңге;</w:t>
      </w:r>
    </w:p>
    <w:bookmarkEnd w:id="191"/>
    <w:bookmarkStart w:name="z213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Махамбет ауылдық округінде – 33 912 мың теңге;</w:t>
      </w:r>
    </w:p>
    <w:bookmarkEnd w:id="192"/>
    <w:bookmarkStart w:name="z214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Сарайшық ауылдық округінде – 5 430 мың теңге.</w:t>
      </w:r>
    </w:p>
    <w:bookmarkEnd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мәдениет ұйымдарының ағымдағы шығындарына – 4 948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Алға ауылдық округінде – 250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Ақжайық ауылдық округінде – 180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Ақтоғай ауылдық округінде - 2 782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Бейбарыс ауылдық округінде – 740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Жалғансай ауылдық округінде – 180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Сарайшық ауылдық округінде – 816 мың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елді мекендердің сумен жабдықтау жүйелерінің жұмыс істеуін қамтамасыз етуге – 22 466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Ақжайық ауылдық округінде- 1 004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Ақтоғай ауылдық округінде – 399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Бейбарыс ауылдық округінде – 929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Махамбет ауылдық округінде – 20 134 мың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елді мекендерді абаттандыруға және көгалдандыруға - 898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Ақжайық ауылдық округінде - 173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Сарайшық ауылдық округінде - 725 мың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"Парус – бюджеттік жоспарлау" бағдарламалық өнімін орнатуға және қызмет көрсетуге – 2 856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Алға ауылдық округінде – 408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Ақжайық ауылдық округінде – 408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Ақтоғай ауылдық округінде – 408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Бейбарыс ауылдық округінде – 408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Жалғансай ауылдық округінде – 408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Есбол ауылдық округінде – 408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Сарайшық ауылдық округінде – 408 мың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елді мекендердегі көшелерді жарықтандыруға - 10 775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Алға ауылдық округінде – 963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Ақжайық ауылдық округінде – 849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Ақтоғай ауылдық округінде – 427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Бейбарыс ауылдық округінде – 2 416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Есбол ауылдық округінде – 1 105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Махамбет ауылдық округінде – 4 792 мың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Сарайшық ауылдық округінде – 223 мың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ауылдық округ әкімі аппаратының ағымдағы және күрделі шығындарына – 10 400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Алға ауылдық округінде – 3 360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Ақжайық ауылдық округінде – 1 795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Ақтоғай ауылдық округінде – 967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Бейбарыс ауылдық округінде – 1 778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Сарайшық ауылдық округінде – 2 500 мың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қысқы мерзімге дайындық жұмыстарын жүргізуге – 4 116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Алға ауылдық округінде – 150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Ақжайық ауылдық округінде – 779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Ақтоғай ауылдық округінде – 200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Бейбарыс ауылдық округінде – 1 129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Жалғансай ауылдық округінде – 879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Есбол ауылдық округінде – 629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Сарайшық ауылдық округінде – 350 мың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автомобиль жолдарының жұмыс істеуін қамтамасыз етуге - 4 574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Алға ауылдық округінде – 304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Ақжайық ауылдық округінде – 281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Ақтоғай ауылдық округінде – 749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Бейбарыс ауылдық округінде – 1 469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Жалғансай ауылдық округінде – 350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Есбол ауылдық округінде – 518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Сарайшық ауылдық округінде – 903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11-тармақ жаңа редакцияда - Атырау облысы Махамбет аудандық мәслихатының 08.12.2021 № </w:t>
      </w:r>
      <w:r>
        <w:rPr>
          <w:rFonts w:ascii="Times New Roman"/>
          <w:b w:val="false"/>
          <w:i w:val="false"/>
          <w:color w:val="000000"/>
          <w:sz w:val="28"/>
        </w:rPr>
        <w:t>93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5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Осы шешімнің орындалысына бақылау жасау аудандық мәслихаттың заңдылықты сақтау, экономика және бюджет, қаржы мәселелері жөніндегі тұрақты комиссияның төрағасына (Б. Рахметов) жүктелсін.</w:t>
      </w:r>
    </w:p>
    <w:bookmarkEnd w:id="194"/>
    <w:bookmarkStart w:name="z216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Осы шешім 2021 жылғы 1 қаңтардан бастап қолданысқа енгізіледі.</w:t>
      </w:r>
    </w:p>
    <w:bookmarkEnd w:id="19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Рахметов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Мырзашев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Махамбет аудандық мәслихатының 2020 жылғы 25 желтоқсандағы № 490 шешіміне 1 қосымша</w:t>
            </w:r>
          </w:p>
        </w:tc>
      </w:tr>
    </w:tbl>
    <w:bookmarkStart w:name="z220" w:id="1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Алға ауылдық округінің бюджеті</w:t>
      </w:r>
    </w:p>
    <w:bookmarkEnd w:id="196"/>
    <w:bookmarkStart w:name="z366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Атырау облысы Махамбет аудандық мәслихатының 08.12.2021 № </w:t>
      </w:r>
      <w:r>
        <w:rPr>
          <w:rFonts w:ascii="Times New Roman"/>
          <w:b w:val="false"/>
          <w:i w:val="false"/>
          <w:color w:val="ff0000"/>
          <w:sz w:val="28"/>
        </w:rPr>
        <w:t>93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шешімімен.</w:t>
      </w:r>
    </w:p>
    <w:bookmarkEnd w:id="19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62411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меншігіндегі, заңды тұлғалардағы қатысу үлесіне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түсімдері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59725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59725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63586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39392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39392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37492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науқасы ауыр адамдарды дәрігерлік көмек көрсететін жақын жердегі денсаулық сақтау ұйымына жеткізуді ұйымдастыру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қамсыздандыру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Мұқтаж азаматтарға үйде әлеуметтік көмек көрсету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Тұрғын үй – коммуналдық шаруашылық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кенттің, ауылдың , ауылдық округтің мемлекеттік тұрғын үй қорының сақталуын ұйымдастыру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күтіп ұстау және туысы жоқ адамдарды жерлеу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12289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12289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 – демалыс жұмыстарын қолдау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12289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 , ауылдық округтерде автомобиль жолдарының жұмыс істеуін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Басқалар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дейінгібағдарламасы шеңберінде өңірлерді экономикалық дамытуға жәрдемдесу бойынша шараларды іске асыруға елді мекендерді жайластыруды шешуге арналған іс-шараларды іске асыру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берілгенбюджеттік кредиттерді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-1175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– шарттары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1175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Махамбет аудандық мәслихатының 2020 жылғы 25 желтоқсандағы № 490 шешіміне 2 қосымша</w:t>
            </w:r>
          </w:p>
        </w:tc>
      </w:tr>
    </w:tbl>
    <w:bookmarkStart w:name="z222" w:id="1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Алға ауылдық округінің бюджеті</w:t>
      </w:r>
    </w:p>
    <w:bookmarkEnd w:id="19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47"/>
        <w:gridCol w:w="647"/>
        <w:gridCol w:w="647"/>
        <w:gridCol w:w="647"/>
        <w:gridCol w:w="647"/>
        <w:gridCol w:w="647"/>
        <w:gridCol w:w="647"/>
        <w:gridCol w:w="647"/>
        <w:gridCol w:w="647"/>
        <w:gridCol w:w="647"/>
        <w:gridCol w:w="647"/>
        <w:gridCol w:w="647"/>
        <w:gridCol w:w="648"/>
        <w:gridCol w:w="648"/>
        <w:gridCol w:w="648"/>
        <w:gridCol w:w="648"/>
        <w:gridCol w:w="648"/>
        <w:gridCol w:w="648"/>
        <w:gridCol w:w="648"/>
      </w:tblGrid>
      <w:tr>
        <w:trPr>
          <w:trHeight w:val="30" w:hRule="atLeast"/>
        </w:trPr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42078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2630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2630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2486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меншігіндегі, заңды тұлғалардағы қатысу үлесіне кірістер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түсімдері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39144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39144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6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науқасы ауыр адамдарды дәрігерлік көмек көрсететін жақын жердегі денсаулық сақтау ұйымына жеткізуді ұйымдастыру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қамсыздандыру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Мұқтаж азаматтарға үйде әлеуметтік көмек көрсету 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Тұрғын үй – коммуналдық шаруашылық 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кенттің, ауылдың , ауылдық округтің мемлекеттік тұрғын үй қорының сақталуын ұйымдастыру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күтіп ұстау және туысы жоқ адамдарды жерлеу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 – демалыс жұмыстарын қолдау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 , ауылдық округтерде автомобиль жолдарының жұмыс істеуін қамтамасыз ету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Басқалар 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дейінгібағдарламасы шеңберінде өңірлерді экономикалық дамытуға жәрдемдесу бойынша шараларды іске асыруға елді мекендерді жайластыруды шешуге арналған іс-шараларды іске асыру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берілгенбюджеттік кредиттерді өтеу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6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– шарттары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Махамбет аудандық мәслихатының 2020 жылғы 25 желтоқсандағы № 490 шешіміне 3 қосымша</w:t>
            </w:r>
          </w:p>
        </w:tc>
      </w:tr>
    </w:tbl>
    <w:bookmarkStart w:name="z224" w:id="1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Алға ауылдық округінің бюджеті</w:t>
      </w:r>
    </w:p>
    <w:bookmarkEnd w:id="19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723"/>
        <w:gridCol w:w="723"/>
        <w:gridCol w:w="723"/>
        <w:gridCol w:w="723"/>
        <w:gridCol w:w="723"/>
        <w:gridCol w:w="723"/>
        <w:gridCol w:w="723"/>
        <w:gridCol w:w="723"/>
        <w:gridCol w:w="724"/>
        <w:gridCol w:w="724"/>
        <w:gridCol w:w="724"/>
        <w:gridCol w:w="724"/>
        <w:gridCol w:w="724"/>
        <w:gridCol w:w="724"/>
        <w:gridCol w:w="724"/>
        <w:gridCol w:w="724"/>
        <w:gridCol w:w="724"/>
      </w:tblGrid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7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42078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2630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2630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2486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меншігіндегі, заңды тұлғалардағы қатысу үлесіне кірістер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түсімдері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39144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39144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7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науқасы ауыр адамдарды дәрігерлік көмек көрсететін жақын жердегі денсаулық сақтау ұйымына жеткізуді ұйымдастыру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қамсыздандыру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Мұқтаж азаматтарға үйде әлеуметтік көмек көрсету 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Тұрғын үй – коммуналдық шаруашылық 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кенттің, ауылдың , ауылдық округтің мемлекеттік тұрғын үй қорының сақталуын ұйымдастыру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күтіп ұстау және туысы жоқ адамдарды жерлеу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 – демалыс жұмыстарын қолдау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 , ауылдық округтерде автомобиль жолдарының жұмыс істеуін қамтамасыз ету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Басқалар 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дейінгібағдарламасы шеңберінде өңірлерді экономикалық дамытуға жәрдемдесу бойынша шараларды іске асыруға елді мекендерді жайластыруды шешуге арналған іс-шараларды іске асыру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7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берілгенбюджеттік кредиттерді өтеу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7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7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7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– шарттары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7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Махамбет аудандық мәслихатының 2020 жылғы 25 желтоқсандағы № 490 шешіміне 4 қосымша</w:t>
            </w:r>
          </w:p>
        </w:tc>
      </w:tr>
    </w:tbl>
    <w:bookmarkStart w:name="z226" w:id="2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Ақжайық ауылдық округінің бюджеті</w:t>
      </w:r>
    </w:p>
    <w:bookmarkEnd w:id="200"/>
    <w:bookmarkStart w:name="z367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4-қосымша жаңа редакцияда - Атырау облысы Махамбет аудандық мәслихатының 08.12.2021 № </w:t>
      </w:r>
      <w:r>
        <w:rPr>
          <w:rFonts w:ascii="Times New Roman"/>
          <w:b w:val="false"/>
          <w:i w:val="false"/>
          <w:color w:val="ff0000"/>
          <w:sz w:val="28"/>
        </w:rPr>
        <w:t>93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шешімімен.</w:t>
      </w:r>
    </w:p>
    <w:bookmarkEnd w:id="20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61978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меншігіндегі, заңды тұлғалардағы қатысу үлесіне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63383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кент, ауыл, ауылдық округтің коммуналдық мүлкін басқару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науқасы ауыр адамдарды дәрігерлік көмек көрсететін жақын жердегі денсаулық сақтау ұйымына жеткізуді ұйымдастыру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қамсыздандыру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Мұқтаж азаматтарға үйде әлеуметтік көмек көрсету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Тұрғын үй – коммуналдық шаруашылық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кенттің, ауылдың , ауылдық округтің мемлекеттік тұрғын үй қорының сақталуын ұйымдастыру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күтіп ұстау және туысы жоқ адамдарды жерлеу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 – демалыс жұмыстарын қолдау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 , ауылдық округтерде автомобиль жолдарының жұмыс істеуін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Басқалар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бағдарламасы шеңберінде өңірлерді экономикалық дамытуға жәрдемдесу бойынша шараларды іске асыруға елді мекендерді жайластыруды шешуге арналған іс-шараларды іске асыру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– шарттары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Махамбет аудандық мәслихатының 2020 жылғы 25 желтоқсандағы № 490 шешіміне 5 қосымша</w:t>
            </w:r>
          </w:p>
        </w:tc>
      </w:tr>
    </w:tbl>
    <w:bookmarkStart w:name="z228" w:id="2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Ақжайық ауылдық округінің бюджеті</w:t>
      </w:r>
    </w:p>
    <w:bookmarkEnd w:id="20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47"/>
        <w:gridCol w:w="647"/>
        <w:gridCol w:w="647"/>
        <w:gridCol w:w="647"/>
        <w:gridCol w:w="647"/>
        <w:gridCol w:w="647"/>
        <w:gridCol w:w="647"/>
        <w:gridCol w:w="647"/>
        <w:gridCol w:w="647"/>
        <w:gridCol w:w="647"/>
        <w:gridCol w:w="647"/>
        <w:gridCol w:w="647"/>
        <w:gridCol w:w="648"/>
        <w:gridCol w:w="648"/>
        <w:gridCol w:w="648"/>
        <w:gridCol w:w="648"/>
        <w:gridCol w:w="648"/>
        <w:gridCol w:w="648"/>
        <w:gridCol w:w="648"/>
      </w:tblGrid>
      <w:tr>
        <w:trPr>
          <w:trHeight w:val="30" w:hRule="atLeast"/>
        </w:trPr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42796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1356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1356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1237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меншігіндегі, заңды тұлғалардағы қатысу үлесіне кірістер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түсімдері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41341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41341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6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науқасы ауыр адамдарды дәрігерлік көмек көрсететін жақын жердегі денсаулық сақтау ұйымына жеткізуді ұйымдастыру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қамсыздандыру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Мұқтаж азаматтарға үйде әлеуметтік көмек көрсету 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Тұрғын үй – коммуналдық шаруашылық 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кенттің, ауылдың , ауылдық округтің мемлекеттік тұрғын үй қорының сақталуын ұйымдастыру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күтіп ұстау және туысы жоқ адамдарды жерлеу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 – демалыс жұмыстарын қолдау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 , ауылдық округтерде автомобиль жолдарының жұмыс істеуін қамтамасыз ету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Басқалар 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елді мекендерді жайластыруды шешуге арналған іс-шараларды іске асыру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берілгенбюджеттік кредиттерді өтеу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6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– шарттары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Махамбет аудандық мәслихатының 2020 жылғы 25 желтоқсандағы № 490 шешіміне 6 қосымша</w:t>
            </w:r>
          </w:p>
        </w:tc>
      </w:tr>
    </w:tbl>
    <w:bookmarkStart w:name="z230" w:id="2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Ақжайық ауылдық округінің бюджеті</w:t>
      </w:r>
    </w:p>
    <w:bookmarkEnd w:id="20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</w:tblGrid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42796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1347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1347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1221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меншігіндегі, заңды тұлғалардағы қатысу үлесіне кірістер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түсімдері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41341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41341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6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науқасы ауыр адамдарды дәрігерлік көмек көрсететін жақын жердегі денсаулық сақтау ұйымына жеткізуді ұйымдастыру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қамсыздандыру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Мұқтаж азаматтарға үйде әлеуметтік көмек көрсету 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Тұрғын үй – коммуналдық шаруашылық 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кенттің, ауылдың , ауылдық округтің мемлекеттік тұрғын үй қорының сақталуын ұйымдастыру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күтіп ұстау және туысы жоқ адамдарды жерлеу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 – демалыс жұмыстарын қолдау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 , ауылдық округтерде автомобиль жолдарының жұмыс істеуін қамтамасыз ету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Басқалар 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елді мекендерді жайластыруды шешуге арналған іс-шараларды іске асыру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берілгенбюджеттік кредиттерді өтеу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6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– шарттары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Махамбет аудандық мәслихатының 2020 жылғы 25 желтоқсандағы № 490 шешіміне 7 қосымша</w:t>
            </w:r>
          </w:p>
        </w:tc>
      </w:tr>
    </w:tbl>
    <w:bookmarkStart w:name="z232" w:id="2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Ақтоғай ауылдық округінің бюджеті</w:t>
      </w:r>
    </w:p>
    <w:bookmarkEnd w:id="204"/>
    <w:bookmarkStart w:name="z368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7-қосымша жаңа редакцияда - Атырау облысы Махамбет аудандық мәслихатының 08.12.2021 № </w:t>
      </w:r>
      <w:r>
        <w:rPr>
          <w:rFonts w:ascii="Times New Roman"/>
          <w:b w:val="false"/>
          <w:i w:val="false"/>
          <w:color w:val="ff0000"/>
          <w:sz w:val="28"/>
        </w:rPr>
        <w:t>93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шешімімен.</w:t>
      </w:r>
    </w:p>
    <w:bookmarkEnd w:id="20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56691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меншігіндегі, заңды тұлғалардағы қатысу үлесіне кірістер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түсімдері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54089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54089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Сомасы,мың теңге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58292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30168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30168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30168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науқасы ауыр адамдарды дәрігерлік көмек көрсететін жақын жердегі денсаулық сақтау ұйымына жеткізуді ұйымдастыру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қамсыздандыру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Мұқтаж азаматтарға үйде әлеуметтік көмек көрсету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Тұрғын үй – коммуналдық шаруашылық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кенттің, ауылдың , ауылдық округтің мемлекеттік тұрғын үй қорының сақталуын ұйымдастыру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күтіп ұстау және туысы жоқ адамдарды жерлеу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21347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21347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 – демалыс жұмыстарын қолдау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21347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 , ауылдық округтерде автомобиль жолдарының жұмыс істеуін қамтамасыз ету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Басқалар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бағдарламасы шеңберінде өңірлерді экономикалық дамытуға жәрдемдесу бойынша шараларды іске асыруға елді мекендерді жайластыруды шешуге арналған іс-шараларды іске асыру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берілгенбюджеттік кредиттерді өтеу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-1601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– шарттары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1601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Махамбет аудандық мәслихатының 2020 жылғы 25 желтоқсандағы № 490 шешіміне 8 қосымша</w:t>
            </w:r>
          </w:p>
        </w:tc>
      </w:tr>
    </w:tbl>
    <w:bookmarkStart w:name="z234" w:id="2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Ақтоғай ауылдық округінің бюджеті</w:t>
      </w:r>
    </w:p>
    <w:bookmarkEnd w:id="20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</w:tblGrid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38368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1526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1526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1297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меншігіндегі, заңды тұлғалардағы қатысу үлесіне кірістер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түсімдері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36842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36842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6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38368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науқасы ауыр адамдарды дәрігерлік көмек көрсететін жақын жердегі денсаулық сақтау ұйымына жеткізуді ұйымдастыру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қамсыздандыру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Мұқтаж азаматтарға үйде әлеуметтік көмек көрсету 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Тұрғын үй – коммуналдық шаруашылық 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кенттің, ауылдың , ауылдық округтің мемлекеттік тұрғын үй қорының сақталуын ұйымдастыру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күтіп ұстау және туысы жоқ адамдарды жерлеу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 – демалыс жұмыстарын қолдау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 , ауылдық округтерде автомобиль жолдарының жұмыс істеуін қамтамасыз ету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Басқалар 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елді мекендерді жайластыруды шешуге арналған іс-шараларды іске асыру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берілгенбюджеттік кредиттерді өтеу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6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– шарттары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Махамбет аудандық мәслихатының 2020 жылғы 25 желтоқсандағы № 490 шешіміне 9 қосымша</w:t>
            </w:r>
          </w:p>
        </w:tc>
      </w:tr>
    </w:tbl>
    <w:bookmarkStart w:name="z236" w:id="20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Ақтоғай ауылдық округінің бюджеті</w:t>
      </w:r>
    </w:p>
    <w:bookmarkEnd w:id="20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83"/>
        <w:gridCol w:w="683"/>
        <w:gridCol w:w="683"/>
        <w:gridCol w:w="683"/>
        <w:gridCol w:w="683"/>
        <w:gridCol w:w="683"/>
        <w:gridCol w:w="683"/>
        <w:gridCol w:w="683"/>
        <w:gridCol w:w="683"/>
        <w:gridCol w:w="683"/>
        <w:gridCol w:w="683"/>
        <w:gridCol w:w="683"/>
        <w:gridCol w:w="684"/>
        <w:gridCol w:w="684"/>
        <w:gridCol w:w="684"/>
        <w:gridCol w:w="684"/>
        <w:gridCol w:w="684"/>
        <w:gridCol w:w="684"/>
      </w:tblGrid>
      <w:tr>
        <w:trPr>
          <w:trHeight w:val="30" w:hRule="atLeast"/>
        </w:trPr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38368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1526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1526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1281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меншігіндегі, заңды тұлғалардағы қатысу үлесіне кірістер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түсімдері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36842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36842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6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38368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науқасы ауыр адамдарды дәрігерлік көмек көрсететін жақын жердегі денсаулық сақтау ұйымына жеткізуді ұйымдастыру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қамсыздандыру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Мұқтаж азаматтарға үйде әлеуметтік көмек көрсету 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Тұрғын үй – коммуналдық шаруашылық 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кенттің, ауылдың , ауылдық округтің мемлекеттік тұрғын үй қорының сақталуын ұйымдастыру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күтіп ұстау және туысы жоқ адамдарды жерлеу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 – демалыс жұмыстарын қолдау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 , ауылдық округтерде автомобиль жолдарының жұмыс істеуін қамтамасыз ету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Басқалар 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елді мекендерді жайластыруды шешуге арналған іс-шараларды іске асыру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берілгенбюджеттік кредиттерді өтеу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6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– шарттары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Махамбет аудандық мәслихатының 2020 жылғы 25 желтоқсандағы № 490 шешіміне 10 қосымша</w:t>
            </w:r>
          </w:p>
        </w:tc>
      </w:tr>
    </w:tbl>
    <w:bookmarkStart w:name="z238" w:id="20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Бақсай ауылдық округінің бюджеті</w:t>
      </w:r>
    </w:p>
    <w:bookmarkEnd w:id="208"/>
    <w:bookmarkStart w:name="z369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10-қосымша жаңа редакцияда - Атырау облысы Махамбет аудандық мәслихатының 08.12.2021 № </w:t>
      </w:r>
      <w:r>
        <w:rPr>
          <w:rFonts w:ascii="Times New Roman"/>
          <w:b w:val="false"/>
          <w:i w:val="false"/>
          <w:color w:val="ff0000"/>
          <w:sz w:val="28"/>
        </w:rPr>
        <w:t>93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шешімімен.</w:t>
      </w:r>
    </w:p>
    <w:bookmarkEnd w:id="20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меншігіндегі, заңды тұлғалардағы қатысу үлесіне кірістер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түсімдері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Сомасы,мың теңге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80461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36468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36468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36453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науқасы ауыр адамдарды дәрігерлік көмек көрсететін жақын жердегі денсаулық сақтау ұйымына жеткізуді ұйымдастыру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қамсыздандыру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10723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10723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Мұқтаж азаматтарға үйде әлеуметтік көмек көрсету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10723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Тұрғын үй – коммуналдық шаруашылық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15681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кенттің, ауылдың , ауылдық округтің мемлекеттік тұрғын үй қорының сақталуын ұйымдастыру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күтіп ұстау және туысы жоқ адамдарды жерлеу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14328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14328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 – демалыс жұмыстарын қолдау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14328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 , ауылдық округтерде автомобиль жолдарының жұмыс істеуін қамтамасыз 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Басқалар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"Өңірлерді дамытудың 2025 жылға дейінгі бағдарламасы шеңберінде өңірлерді экономикалық дамытуға жәрдемдесу бойынша шараларды іске асыруға елді мекендерді жайластыруды шешіге арналған іс-шараларды іске асыру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берілгенбюджеттік кредиттерді өтеу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-13703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– шарттары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13703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2020жылғы 25 желтоқсандағы № 490 шешіміне 11 қосымша</w:t>
            </w:r>
          </w:p>
        </w:tc>
      </w:tr>
    </w:tbl>
    <w:bookmarkStart w:name="z240" w:id="2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Бақсай ауылдық округінің бюджеті</w:t>
      </w:r>
    </w:p>
    <w:bookmarkEnd w:id="2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83"/>
        <w:gridCol w:w="683"/>
        <w:gridCol w:w="683"/>
        <w:gridCol w:w="683"/>
        <w:gridCol w:w="683"/>
        <w:gridCol w:w="683"/>
        <w:gridCol w:w="683"/>
        <w:gridCol w:w="683"/>
        <w:gridCol w:w="683"/>
        <w:gridCol w:w="683"/>
        <w:gridCol w:w="683"/>
        <w:gridCol w:w="683"/>
        <w:gridCol w:w="684"/>
        <w:gridCol w:w="684"/>
        <w:gridCol w:w="684"/>
        <w:gridCol w:w="684"/>
        <w:gridCol w:w="684"/>
        <w:gridCol w:w="684"/>
      </w:tblGrid>
      <w:tr>
        <w:trPr>
          <w:trHeight w:val="30" w:hRule="atLeast"/>
        </w:trPr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49071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10406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3406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3181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меншігіндегі, заңды тұлғалардағы қатысу үлесіне кірістер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түсімдері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38401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38401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6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науқасы ауыр адамдарды дәрігерлік көмек көрсететін жақын жердегі денсаулық сақтау ұйымына жеткізуді ұйымдастыру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қамсыздандыру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Мұқтаж азаматтарға үйде әлеуметтік көмек көрсету 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Тұрғын үй – коммуналдық шаруашылық 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кенттің, ауылдың , ауылдық округтің мемлекеттік тұрғын үй қорының сақталуын ұйымдастыру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күтіп ұстау және туысы жоқ адамдарды жерлеу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 – демалыс жұмыстарын қолдау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 , ауылдық округтерде автомобиль жолдарының жұмыс істеуін қамтамасыз ету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Басқалар 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"Өңірлерді дамытудың 2020 жылға дейінгі бағдарламасы шеңберінде өңірлерді экономикалық дамытуға жәрдемдесу бойынша шараларды іске асыруға елді мекендерді жайластыруды шешіге арналған іс-шараларды іске асыру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берілгенбюджеттік кредиттерді өтеу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6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– шарттары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Махамбет аудандық мәслихатының 2020 жылғы 25 желтоқсандағы № 490 шешіміне 12 қосымша</w:t>
            </w:r>
          </w:p>
        </w:tc>
      </w:tr>
    </w:tbl>
    <w:bookmarkStart w:name="z242" w:id="2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Бақсай ауылдық округінің бюджеті</w:t>
      </w:r>
    </w:p>
    <w:bookmarkEnd w:id="2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83"/>
        <w:gridCol w:w="683"/>
        <w:gridCol w:w="683"/>
        <w:gridCol w:w="683"/>
        <w:gridCol w:w="683"/>
        <w:gridCol w:w="683"/>
        <w:gridCol w:w="683"/>
        <w:gridCol w:w="683"/>
        <w:gridCol w:w="683"/>
        <w:gridCol w:w="683"/>
        <w:gridCol w:w="683"/>
        <w:gridCol w:w="683"/>
        <w:gridCol w:w="684"/>
        <w:gridCol w:w="684"/>
        <w:gridCol w:w="684"/>
        <w:gridCol w:w="684"/>
        <w:gridCol w:w="684"/>
        <w:gridCol w:w="684"/>
      </w:tblGrid>
      <w:tr>
        <w:trPr>
          <w:trHeight w:val="30" w:hRule="atLeast"/>
        </w:trPr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49071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10406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3406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3161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меншігіндегі, заңды тұлғалардағы қатысу үлесіне кірістер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түсімдері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38401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38401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6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науқасы ауыр адамдарды дәрігерлік көмек көрсететін жақын жердегі денсаулық сақтау ұйымына жеткізуді ұйымдастыру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қамсыздандыру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Мұқтаж азаматтарға үйде әлеуметтік көмек көрсету 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Тұрғын үй – коммуналдық шаруашылық 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кенттің, ауылдың , ауылдық округтің мемлекеттік тұрғын үй қорының сақталуын ұйымдастыру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күтіп ұстау және туысы жоқ адамдарды жерлеу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 – демалыс жұмыстарын қолдау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 , ауылдық округтерде автомобиль жолдарының жұмыс істеуін қамтамасыз ету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Басқалар 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"Өңірлерді дамытудың 2020 жылға дейінгі бағдарламасы шеңберінде өңірлерді экономикалық дамытуға жәрдемдесу бойынша шараларды іске асыруға елді мекендерді жайластыруды шешіге арналған іс-шараларды іске асыру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берілгенбюджеттік кредиттерді өтеу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6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– шарттары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Махамбет аудандық мәслихатының 2020 жылғы 25 желтоқсандағы № 490 шешіміне 13 қосымша</w:t>
            </w:r>
          </w:p>
        </w:tc>
      </w:tr>
    </w:tbl>
    <w:bookmarkStart w:name="z244" w:id="2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Бейбарыс ауылдық округінің бюджеті</w:t>
      </w:r>
    </w:p>
    <w:bookmarkEnd w:id="212"/>
    <w:p>
      <w:pPr>
        <w:spacing w:after="0"/>
        <w:ind w:left="0"/>
        <w:jc w:val="both"/>
      </w:pPr>
      <w:bookmarkStart w:name="z370" w:id="213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13-қосымша жаңа редакцияда - Атырау облысы Махамбет аудандық мәслихатының 08.12.2021 № </w:t>
      </w:r>
      <w:r>
        <w:rPr>
          <w:rFonts w:ascii="Times New Roman"/>
          <w:b w:val="false"/>
          <w:i w:val="false"/>
          <w:color w:val="ff0000"/>
          <w:sz w:val="28"/>
        </w:rPr>
        <w:t>93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шешімімен.</w:t>
      </w:r>
    </w:p>
    <w:bookmarkEnd w:id="213"/>
    <w:p>
      <w:pPr>
        <w:spacing w:after="0"/>
        <w:ind w:left="0"/>
        <w:jc w:val="both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81758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16254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меншігіндегі, заңды тұлғалардағы қатысу үлесіне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89458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науқасы ауыр адамдарды дәрігерлік көмек көрсететін жақын жердегі денсаулық сақтау ұйымына жеткізуді ұйымдастыру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қамсыздандыру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Мұқтаж азаматтарға үйінде әлеуметтік көмек көрсету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Тұрғын үй – коммуналдық шаруашылық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18292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кенттің, ауылдың , ауылдық округтің мемлекеттік тұрғын үй қорының сақталуын ұйымдастыру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күтіп ұстау және туысы жоқ адамдарды жерлеу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 – демалыс жұмыстарын қолдау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 , ауылдық округтерде автомобиль жолдарының жұмыс істеуін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Басқалар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бағдарламасы шеңберінде өңірлерді экономикалық дамытуға жәрдемдесу бойынша шараларды іске асыруға елді мекендерді жайластыруды шешуге арналған іс-шараларды іске асыру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-7700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– шарттары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Махамбет аудандық мәслихатының 2020 жылғы 25 желтоқсандағы № 490 шешіміне 14 қосымша</w:t>
            </w:r>
          </w:p>
        </w:tc>
      </w:tr>
    </w:tbl>
    <w:bookmarkStart w:name="z246" w:id="2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Бейбарыс ауылдық округінің бюджеті</w:t>
      </w:r>
    </w:p>
    <w:bookmarkEnd w:id="2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83"/>
        <w:gridCol w:w="683"/>
        <w:gridCol w:w="683"/>
        <w:gridCol w:w="683"/>
        <w:gridCol w:w="683"/>
        <w:gridCol w:w="683"/>
        <w:gridCol w:w="683"/>
        <w:gridCol w:w="683"/>
        <w:gridCol w:w="683"/>
        <w:gridCol w:w="683"/>
        <w:gridCol w:w="683"/>
        <w:gridCol w:w="683"/>
        <w:gridCol w:w="684"/>
        <w:gridCol w:w="684"/>
        <w:gridCol w:w="684"/>
        <w:gridCol w:w="684"/>
        <w:gridCol w:w="684"/>
        <w:gridCol w:w="684"/>
      </w:tblGrid>
      <w:tr>
        <w:trPr>
          <w:trHeight w:val="30" w:hRule="atLeast"/>
        </w:trPr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53076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12995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12995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3847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9049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меншігіндегі, заңды тұлғалардағы қатысу үлесіне кірістер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5074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5074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5074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түсімдері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34967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34967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6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науқасы ауыр адамдарды дәрігерлік көмек көрсететін жақын жердегі денсаулық сақтау ұйымына жеткізуді ұйымдастыру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қамсыздандыру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Мұқтаж азаматтарға үйінде әлеуметтік көмек көрсету 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Тұрғын үй – коммуналдық шаруашылық 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кенттің, ауылдың , ауылдық округтің мемлекеттік тұрғын үй қорының сақталуын ұйымдастыру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күтіп ұстау және туысы жоқ адамдарды жерлеу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 – демалыс жұмыстарын қолдау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 , ауылдық округтерде автомобиль жолдарының жұмыс істеуін қамтамасыз ету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Басқалар 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елді мекендерді жайластыруды шешуге арналған іс-шараларды іске асыру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4608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берілгенбюджеттік кредиттерді өтеу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6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– шарттары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Махамбет аудандық мәслихатының 2020 жылғы 25 желтоқсандағы № 490 шешіміне 15 қосымша</w:t>
            </w:r>
          </w:p>
        </w:tc>
      </w:tr>
    </w:tbl>
    <w:bookmarkStart w:name="z248" w:id="2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Бейбарыс ауылдық округінің бюджеті</w:t>
      </w:r>
    </w:p>
    <w:bookmarkEnd w:id="2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83"/>
        <w:gridCol w:w="683"/>
        <w:gridCol w:w="683"/>
        <w:gridCol w:w="683"/>
        <w:gridCol w:w="683"/>
        <w:gridCol w:w="683"/>
        <w:gridCol w:w="683"/>
        <w:gridCol w:w="683"/>
        <w:gridCol w:w="683"/>
        <w:gridCol w:w="683"/>
        <w:gridCol w:w="683"/>
        <w:gridCol w:w="683"/>
        <w:gridCol w:w="684"/>
        <w:gridCol w:w="684"/>
        <w:gridCol w:w="684"/>
        <w:gridCol w:w="684"/>
        <w:gridCol w:w="684"/>
        <w:gridCol w:w="684"/>
      </w:tblGrid>
      <w:tr>
        <w:trPr>
          <w:trHeight w:val="30" w:hRule="atLeast"/>
        </w:trPr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53076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12991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12991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3936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8946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меншігіндегі, заңды тұлғалардағы қатысу үлесіне кірістер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5074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5074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5074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түсімдері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34967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34967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6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науқасы ауыр адамдарды дәрігерлік көмек көрсететін жақын жердегі денсаулық сақтау ұйымына жеткізуді ұйымдастыру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қамсыздандыру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Мұқтаж азаматтарға үйінде әлеуметтік көмек көрсету 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Тұрғын үй – коммуналдық шаруашылық 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кенттің, ауылдың , ауылдық округтің мемлекеттік тұрғын үй қорының сақталуын ұйымдастыру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күтіп ұстау және туысы жоқ адамдарды жерлеу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 – демалыс жұмыстарын қолдау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 , ауылдық округтерде автомобиль жолдарының жұмыс істеуін қамтамасыз ету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Басқалар 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елді мекендерді жайластыруды шешуге арналған іс-шараларды іске асыру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4608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берілгенбюджеттік кредиттерді өтеу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6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– шарттары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Махамбет аудандық мәслихатының 2020 жылғы 25 желтоқсандағы № 490 шешіміне 16 қосымша</w:t>
            </w:r>
          </w:p>
        </w:tc>
      </w:tr>
    </w:tbl>
    <w:bookmarkStart w:name="z250" w:id="2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Жалғансай ауылдық округінің бюджеті</w:t>
      </w:r>
    </w:p>
    <w:bookmarkEnd w:id="216"/>
    <w:bookmarkStart w:name="z371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16-қосымша жаңа редакцияда - Атырау облысы Махамбет аудандық мәслихатының 08.12.2021 № </w:t>
      </w:r>
      <w:r>
        <w:rPr>
          <w:rFonts w:ascii="Times New Roman"/>
          <w:b w:val="false"/>
          <w:i w:val="false"/>
          <w:color w:val="ff0000"/>
          <w:sz w:val="28"/>
        </w:rPr>
        <w:t>93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шешімімен.</w:t>
      </w:r>
    </w:p>
    <w:bookmarkEnd w:id="2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18"/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меншігіндегі, заңды тұлғалардағы қатысу үлесіне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түсімдері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55352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26508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26508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25695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науқасы ауыр адамдарды дәрігерлік көмек көрсететін жақын жердегі денсаулық сақтау ұйымына жеткізуді ұйымдастыру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қамсыздандыру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Мұқтаж азаматтарға үйінде әлеуметтік көмек көрсету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Тұрғын үй – коммуналдық шаруашылық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кенттің, ауылдың , ауылдық округтің мемлекеттік тұрғын үй қорының сақталуын ұйымдастыру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күтіп ұстау және туысы жоқ адамдарды жерлеу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12632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12632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 – демалыс жұмыстарын қолдау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12632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 , ауылдық округтерде автомобиль жолдарының жұмыс істеуін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 , ауылдық округтерде автомобиль жолдарын күрделі және орташа жөндеу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Басқалар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бағдарламасы шеңберінде өңірлерді экономикалық дамытуға жәрдемдесу бойынша шараларды іске асыруға елді мекендерді жайластыруды шешуге арналған іс-шараларды іске асыру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берілгенбюджеттік кредиттерді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-9775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– шарттары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Махамбет аудандық мәслихатының 2020 жылғы 25 желтоқсандағы № 490 шешіміне 17 қосымша</w:t>
            </w:r>
          </w:p>
        </w:tc>
      </w:tr>
    </w:tbl>
    <w:bookmarkStart w:name="z252" w:id="2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Жалғансай ауылдық округінің бюджеті</w:t>
      </w:r>
    </w:p>
    <w:bookmarkEnd w:id="2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83"/>
        <w:gridCol w:w="683"/>
        <w:gridCol w:w="683"/>
        <w:gridCol w:w="683"/>
        <w:gridCol w:w="683"/>
        <w:gridCol w:w="683"/>
        <w:gridCol w:w="683"/>
        <w:gridCol w:w="683"/>
        <w:gridCol w:w="683"/>
        <w:gridCol w:w="683"/>
        <w:gridCol w:w="683"/>
        <w:gridCol w:w="683"/>
        <w:gridCol w:w="684"/>
        <w:gridCol w:w="684"/>
        <w:gridCol w:w="684"/>
        <w:gridCol w:w="684"/>
        <w:gridCol w:w="684"/>
        <w:gridCol w:w="684"/>
      </w:tblGrid>
      <w:tr>
        <w:trPr>
          <w:trHeight w:val="30" w:hRule="atLeast"/>
        </w:trPr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31184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1037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1037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меншігіндегі, заңды тұлғалардағы қатысу үлесіне кірістер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түсімдері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30090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30090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6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науқасы ауыр адамдарды дәрігерлік көмек көрсететін жақын жердегі денсаулық сақтау ұйымына жеткізуді ұйымдастыру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қамсыздандыру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Мұқтаж азаматтарға үйінде әлеуметтік көмек көрсету 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Тұрғын үй – коммуналдық шаруашылық 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кенттің, ауылдың , ауылдық округтің мемлекеттік тұрғын үй қорының сақталуын ұйымдастыру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күтіп ұстау және туысы жоқ адамдарды жерлеу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 – демалыс жұмыстарын қолдау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 , ауылдық округтерде автомобиль жолдарының жұмыс істеуін қамтамасыз ету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Басқалар 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елді мекендерді жайластыруды шешуге арналған іс-шараларды іске асыру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берілгенбюджеттік кредиттерді өтеу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6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– шарттары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Махамбет аудандық мәслихатының 2020 жылғы 25 желтоқсандағы № 490 шешіміне 18 қосымша</w:t>
            </w:r>
          </w:p>
        </w:tc>
      </w:tr>
    </w:tbl>
    <w:bookmarkStart w:name="z254" w:id="2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Жалғансай ауылдық округінің бюджеті</w:t>
      </w:r>
    </w:p>
    <w:bookmarkEnd w:id="2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83"/>
        <w:gridCol w:w="683"/>
        <w:gridCol w:w="683"/>
        <w:gridCol w:w="683"/>
        <w:gridCol w:w="683"/>
        <w:gridCol w:w="683"/>
        <w:gridCol w:w="683"/>
        <w:gridCol w:w="683"/>
        <w:gridCol w:w="683"/>
        <w:gridCol w:w="683"/>
        <w:gridCol w:w="683"/>
        <w:gridCol w:w="683"/>
        <w:gridCol w:w="684"/>
        <w:gridCol w:w="684"/>
        <w:gridCol w:w="684"/>
        <w:gridCol w:w="684"/>
        <w:gridCol w:w="684"/>
        <w:gridCol w:w="684"/>
      </w:tblGrid>
      <w:tr>
        <w:trPr>
          <w:trHeight w:val="30" w:hRule="atLeast"/>
        </w:trPr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31184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1037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1037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меншігіндегі, заңды тұлғалардағы қатысу үлесіне кірістер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түсімдері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30090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30090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6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науқасы ауыр адамдарды дәрігерлік көмек көрсететін жақын жердегі денсаулық сақтау ұйымына жеткізуді ұйымдастыру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қамсыздандыру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Мұқтаж азаматтарға үйінде әлеуметтік көмек көрсету 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Тұрғын үй – коммуналдық шаруашылық 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кенттің, ауылдың , ауылдық округтің мемлекеттік тұрғын үй қорының сақталуын ұйымдастыру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күтіп ұстау және туысы жоқ адамдарды жерлеу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 – демалыс жұмыстарын қолдау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 , ауылдық округтерде автомобиль жолдарының жұмыс істеуін қамтамасыз ету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Басқалар 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елді мекендерді жайластыруды шешуге арналған іс-шараларды іске асыру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берілгенбюджеттік кредиттерді өтеу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6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– шарттары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Махамбет аудандық мәслихатының 2020 жылғы 25 желтоқсандағы № 490 шешіміне 19 қосымша</w:t>
            </w:r>
          </w:p>
        </w:tc>
      </w:tr>
    </w:tbl>
    <w:bookmarkStart w:name="z256" w:id="2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Есбол ауылдық округінің бюджеті</w:t>
      </w:r>
    </w:p>
    <w:bookmarkEnd w:id="221"/>
    <w:bookmarkStart w:name="z372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19-қосымша жаңа редакцияда - Атырау облысы Махамбет аудандық мәслихатының 08.12.2021 № </w:t>
      </w:r>
      <w:r>
        <w:rPr>
          <w:rFonts w:ascii="Times New Roman"/>
          <w:b w:val="false"/>
          <w:i w:val="false"/>
          <w:color w:val="ff0000"/>
          <w:sz w:val="28"/>
        </w:rPr>
        <w:t>93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шешімімен.</w:t>
      </w:r>
    </w:p>
    <w:bookmarkEnd w:id="2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23"/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57436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1659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меншігіндегі, заңды тұлғалардағы қатысу үлесіне кірістер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түсімдері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55506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55506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Сомасы,мың теңге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61502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32549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32549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32549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мекемелермен ұйымдардың күрделі шығыстары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науқасы ауыр адамдарды дәрігерлік көмек көрсететін жақын жердегі денсаулық сақтау ұйымына жеткізуді ұйымдастыру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қамсыздандыру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Мұқтаж азаматтарға үйінде әлеуметтік көмек көрсету 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Тұрғын үй – коммуналдық шаруашылық 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11539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кенттің, ауылдың , ауылдық округтің мемлекеттік тұрғын үй қорының сақталуын ұйымдастыру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11539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6029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күтіп ұстау және туысы жоқ адамдарды жерлеу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16894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16894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 – демалыс жұмыстарын қолдау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16894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 , ауылдық округтерде автомобиль жолдарының жұмыс істеуін қамтамасыз ету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Басқалар 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"Өңірлерді дамытудың 2025 жылға дейінгі бағдарламасы шеңберінде өңірлерді экономикалық дамытуға жәрдемдесу бойынша шараларды іске асыруғаелді мекендерді жайластыруды шешуге арналған іс-шараларды іске асыру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берілгенбюджеттік кредиттерді өтеу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-4066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4066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– шарттары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Махамбет аудандық мәслихатының 2020 жылғы 25 желтоқсандағы № 490 шешіміне 20 қосымша</w:t>
            </w:r>
          </w:p>
        </w:tc>
      </w:tr>
    </w:tbl>
    <w:bookmarkStart w:name="z258" w:id="2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Есбол ауылдық округінің бюджеті</w:t>
      </w:r>
    </w:p>
    <w:bookmarkEnd w:id="2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83"/>
        <w:gridCol w:w="683"/>
        <w:gridCol w:w="683"/>
        <w:gridCol w:w="683"/>
        <w:gridCol w:w="683"/>
        <w:gridCol w:w="683"/>
        <w:gridCol w:w="683"/>
        <w:gridCol w:w="683"/>
        <w:gridCol w:w="683"/>
        <w:gridCol w:w="683"/>
        <w:gridCol w:w="683"/>
        <w:gridCol w:w="683"/>
        <w:gridCol w:w="684"/>
        <w:gridCol w:w="684"/>
        <w:gridCol w:w="684"/>
        <w:gridCol w:w="684"/>
        <w:gridCol w:w="684"/>
        <w:gridCol w:w="684"/>
      </w:tblGrid>
      <w:tr>
        <w:trPr>
          <w:trHeight w:val="30" w:hRule="atLeast"/>
        </w:trPr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44615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2838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2838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2462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меншігіндегі, заңды тұлғалардағы қатысу үлесіне кірістер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1781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1781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1781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түсімдері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39996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39996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6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науқасы ауыр адамдарды дәрігерлік көмек көрсететін жақын жердегі денсаулық сақтау ұйымына жеткізуді ұйымдастыру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қамсыздандыру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Мұқтаж азаматтарға үйінде әлеуметтік көмек көрсету 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Тұрғын үй – коммуналдық шаруашылық 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кенттің, ауылдың , ауылдық округтің мемлекеттік тұрғын үй қорының сақталуын ұйымдастыру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күтіп ұстау және туысы жоқ адамдарды жерлеу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 – демалыс жұмыстарын қолдау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 , ауылдық округтерде автомобиль жолдарының жұмыс істеуін қамтамасыз ету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Басқалар 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"Өңірлерді дамытудың 2020 жылға дейінгі бағдарламасы шеңберінде өңірлерді экономикалық дамытуға жәрдемдесу бойынша шараларды іске асыруғаелді мекендерді жайластыруды шешуге арналған іс-шараларды іске асыру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берілгенбюджеттік кредиттерді өтеу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6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– шарттары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Махамбет аудандық мәслихатының 2020 жылғы 25 желтоқсандағы № 490 шешіміне 21 қосымша</w:t>
            </w:r>
          </w:p>
        </w:tc>
      </w:tr>
    </w:tbl>
    <w:bookmarkStart w:name="z260" w:id="2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Есбол ауылдық округінің бюджеті</w:t>
      </w:r>
    </w:p>
    <w:bookmarkEnd w:id="2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</w:tblGrid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44615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2838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2838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2442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меншігіндегі, заңды тұлғалардағы қатысу үлесіне кірістер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1781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1781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1781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түсімдері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39996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39996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науқасы ауыр адамдарды дәрігерлік көмек көрсететін жақын жердегі денсаулық сақтау ұйымына жеткізуді ұйымдастыру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қамсыздандыру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Мұқтаж азаматтарға үйінде әлеуметтік көмек көрсету 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Тұрғын үй – коммуналдық шаруашылық 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кенттің, ауылдың , ауылдық округтің мемлекеттік тұрғын үй қорының сақталуын ұйымдастыру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күтіп ұстау және туысы жоқ адамдарды жерлеу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 – демалыс жұмыстарын қолдау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 , ауылдық округтерде автомобиль жолдарының жұмыс істеуін қамтамасыз ету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Басқалар 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"Өңірлерді дамытудың 2020 жылға дейінгі бағдарламасы шеңберінде өңірлерді экономикалық дамытуға жәрдемдесу бойынша шараларды іске асыруғаелді мекендерді жайластыруды шешуге арналған іс-шараларды іске асыру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берілгенбюджеттік кредиттерді өтеу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– шарттары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Махамбет аудандық мәслихатының 2020 жылғы 25 желтоқсандағы № 490 шешіміне 22 қосымша</w:t>
            </w:r>
          </w:p>
        </w:tc>
      </w:tr>
    </w:tbl>
    <w:bookmarkStart w:name="z262" w:id="2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Махамбет ауылдық округінің бюджеті</w:t>
      </w:r>
    </w:p>
    <w:bookmarkEnd w:id="226"/>
    <w:bookmarkStart w:name="z373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22-қосымша жаңа редакцияда - Атырау облысы Махамбет аудандық мәслихатының 08.12.2021 № </w:t>
      </w:r>
      <w:r>
        <w:rPr>
          <w:rFonts w:ascii="Times New Roman"/>
          <w:b w:val="false"/>
          <w:i w:val="false"/>
          <w:color w:val="ff0000"/>
          <w:sz w:val="28"/>
        </w:rPr>
        <w:t>93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шешімімен.</w:t>
      </w:r>
    </w:p>
    <w:bookmarkEnd w:id="2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28"/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232230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34811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25783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меншігіндегі, заңды тұлғалардағы қатысу үлесіне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197221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197221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197221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282420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науқасы ауыр адамдарды дәрігерлік көмек көрсететін жақын жердегі денсаулық сақтау ұйымына жеткізуді ұйымдастыру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қамсыздандыру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25666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25666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Мұқтаж азаматтарға үйде әлеуметтік көмек көрсету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25666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Тұрғын үй – коммуналдық шаруашылық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144077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кенттің, ауылдың , ауылдық округтің мемлекеттік тұрғын үй қорының сақталуын ұйымдастыру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111394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күтіп ұстау және туысы жоқ адамдарды жерлеу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11671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11671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 – демалыс жұмыстарын қолдау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11671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 , ауылдық округтерде автомобиль жолдарының жұмыс істеуін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Басқалар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15254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15254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бағдарламасы шеңберінде өңірлерді экономикалық дамытуға жәрдемдесу бойынша шараларды іске асыруға елді мекендерді жайластыруды шешуге арналған іс-шараларды іске асыру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15254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14326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14326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14326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-50190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– шарттары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50190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Махамбет аудандық мәслихатының 2020 жылғы 25 желтоқсандағы № 490 шешіміне 23 қосымша</w:t>
            </w:r>
          </w:p>
        </w:tc>
      </w:tr>
    </w:tbl>
    <w:bookmarkStart w:name="z264" w:id="2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Махамбет ауылдық округінің бюджеті</w:t>
      </w:r>
    </w:p>
    <w:bookmarkEnd w:id="2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169738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35924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27424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6407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20779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меншігіндегі, заңды тұлғалардағы қатысу үлесіне кірістер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түсімдері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130739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130739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130739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169738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науқасы ауыр адамдарды дәрігерлік көмек көрсететін жақын жердегі денсаулық сақтау ұйымына жеткізуді ұйымдастыру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қамсыздандыру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Мұқтаж азаматтарға үйде әлеуметтік көмек көрсету 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Тұрғын үй – коммуналдық шаруашылық 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кенттің, ауылдың , ауылдық округтің мемлекеттік тұрғын үй қорының сақталуын ұйымдастыру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күтіп ұстау және туысы жоқ адамдарды жерлеу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 – демалыс жұмыстарын қолдау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 , ауылдық округтерде автомобиль жолдарының жұмыс істеуін қамтамасыз ету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Басқалар 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елді мекендерді жайластыруды шешуге арналған іс-шараларды іске асыру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берілгенбюджеттік кредиттерді өтеу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– шарттары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Махамбет аудандық мәслихатының 2020 жылғы 25 желтоқсандағы № 490 шешіміне 24 қосымша</w:t>
            </w:r>
          </w:p>
        </w:tc>
      </w:tr>
    </w:tbl>
    <w:bookmarkStart w:name="z266" w:id="2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Махамбет ауылдық округінің бюджеті</w:t>
      </w:r>
    </w:p>
    <w:bookmarkEnd w:id="2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768"/>
        <w:gridCol w:w="768"/>
        <w:gridCol w:w="768"/>
        <w:gridCol w:w="768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</w:tblGrid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169738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35924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27424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6684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20489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меншігіндегі, заңды тұлғалардағы қатысу үлесіне кірістер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1781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1781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1781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түсімдері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130739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130739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130739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169738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науқасы ауыр адамдарды дәрігерлік көмек көрсететін жақын жердегі денсаулық сақтау ұйымына жеткізуді ұйымдастыру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қамсыздандыру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Мұқтаж азаматтарға үйде әлеуметтік көмек көрсету 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Тұрғын үй – коммуналдық шаруашылық 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кенттің, ауылдың , ауылдық округтің мемлекеттік тұрғын үй қорының сақталуын ұйымдастыру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күтіп ұстау және туысы жоқ адамдарды жерлеу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 – демалыс жұмыстарын қолдау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 , ауылдық округтерде автомобиль жолдарының жұмыс істеуін қамтамасыз ету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Басқалар 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елді мекендерді жайластыруды шешуге арналған іс-шараларды іске асыру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берілгенбюджеттік кредиттерді өтеу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– шарттары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Махамбет аудандық мәслихатының 2020 жылғы 25 желтоқсандағы № 490 шешіміне 25 қосымша</w:t>
            </w:r>
          </w:p>
        </w:tc>
      </w:tr>
    </w:tbl>
    <w:bookmarkStart w:name="z268" w:id="2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Сарайшық ауылдық округінің бюджеті</w:t>
      </w:r>
    </w:p>
    <w:bookmarkEnd w:id="231"/>
    <w:bookmarkStart w:name="z374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25-қосымша жаңа редакцияда - Атырау облысы Махамбет аудандық мәслихатының 08.12.2021 № </w:t>
      </w:r>
      <w:r>
        <w:rPr>
          <w:rFonts w:ascii="Times New Roman"/>
          <w:b w:val="false"/>
          <w:i w:val="false"/>
          <w:color w:val="ff0000"/>
          <w:sz w:val="28"/>
        </w:rPr>
        <w:t>93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шешімімен.</w:t>
      </w:r>
    </w:p>
    <w:bookmarkEnd w:id="2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33"/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66616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меншігіндегі, заңды тұлғалардағы қатысу үлесіне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түсімдері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62314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62314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69028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34397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34397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34247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науқасы ауыр адамдарды дәрігерлік көмек көрсететін жақын жердегі денсаулық сақтау ұйымына жеткізуді ұйымдастыру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қамсыздандыру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Мұқтаж азаматтарға үйде әлеуметтік көмек көрсету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Тұрғын үй – коммуналдық шаруашылық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11858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кенттің, ауылдың , ауылдық округтің мемлекеттік тұрғын үй қорының сақталуын ұйымдастыру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11858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күтіп ұстау және туысы жоқ адамдарды жерлеу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11423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11423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 – демалыс жұмыстарын қолдау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11423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 , ауылдық округтерде автомобиль жолдарының жұмыс істеуін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Басқалар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елді мекендерді жайластыруды шешуге арналған іс-шараларды іске асыру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бюджеттік кредиттеу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берілгенбюджеттік кредиттерді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-2412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– шарттары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Махамбет аудандық мәслихатының 2020 жылғы 25 желтоқсандағы № 490 шешіміне 26 қосымша</w:t>
            </w:r>
          </w:p>
        </w:tc>
      </w:tr>
    </w:tbl>
    <w:bookmarkStart w:name="z270" w:id="2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Сарайшық ауылдық округінің бюджеті</w:t>
      </w:r>
    </w:p>
    <w:bookmarkEnd w:id="2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</w:tblGrid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46169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4695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4695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4394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меншігіндегі, заңды тұлғалардағы қатысу үлесіне кірістер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түсімдері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40840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40840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6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науқасы ауыр адамдарды дәрігерлік көмек көрсететін жақын жердегі денсаулық сақтау ұйымына жеткізуді ұйымдастыру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қамсыздандыру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Мұқтаж азаматтарға үйде әлеуметтік көмек көрсету 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Тұрғын үй – коммуналдық шаруашылық 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кенттің, ауылдың , ауылдық округтің мемлекеттік тұрғын үй қорының сақталуын ұйымдастыру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күтіп ұстау және туысы жоқ адамдарды жерлеу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 – демалыс жұмыстарын қолдау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 , ауылдық округтерде автомобиль жолдарының жұмыс істеуін қамтамасыз ету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Басқалар 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елді мекендерді жайластыруды шешуге арналған іс-шараларды іске асыру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бюджеттік кредиттеу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берілгенбюджеттік кредиттерді өтеу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6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– шарттары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Махамбет аудандық мәслихатының 2020 жылғы 25 желтоқсандағы № 490 шешіміне 27 қосымша</w:t>
            </w:r>
          </w:p>
        </w:tc>
      </w:tr>
    </w:tbl>
    <w:bookmarkStart w:name="z272" w:id="2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Сарайшық ауылдық округінің бюджеті</w:t>
      </w:r>
    </w:p>
    <w:bookmarkEnd w:id="2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</w:tblGrid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46169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4695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4695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4364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меншігіндегі, заңды тұлғалардағы қатысу үлесіне кірістер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түсімдері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40840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40840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6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науқасы ауыр адамдарды дәрігерлік көмек көрсететін жақын жердегі денсаулық сақтау ұйымына жеткізуді ұйымдастыру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қамсыздандыру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Мұқтаж азаматтарға үйде әлеуметтік көмек көрсету 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Тұрғын үй – коммуналдық шаруашылық 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кенттің, ауылдың , ауылдық округтің мемлекеттік тұрғын үй қорының сақталуын ұйымдастыру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күтіп ұстау және туысы жоқ адамдарды жерлеу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 – демалыс жұмыстарын қолдау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 , ауылдық округтерде автомобиль жолдарының жұмыс істеуін қамтамасыз ету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Басқалар 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елді мекендерді жайластыруды шешуге арналған іс-шараларды іске асыру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бюджеттік кредиттеу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берілгенбюджеттік кредиттерді өтеу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6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– шарттары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